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4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 65 с углублённым изучением английского языка»</w:t>
      </w:r>
    </w:p>
    <w:p w:rsidR="00E87AE8" w:rsidRPr="00496FDF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</w:p>
    <w:p w:rsidR="00E87AE8" w:rsidRPr="00496FDF" w:rsidRDefault="00E87AE8" w:rsidP="00E8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7AE8" w:rsidRPr="001B23AE" w:rsidRDefault="00E87AE8" w:rsidP="00E87AE8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1B23AE">
        <w:rPr>
          <w:b/>
          <w:bCs/>
          <w:color w:val="000000"/>
          <w:sz w:val="28"/>
          <w:szCs w:val="28"/>
        </w:rPr>
        <w:t>БЕЗУДАРНЫЕ ГЛАСНЫЕ В КОРНЕ СЛОВА</w:t>
      </w:r>
    </w:p>
    <w:p w:rsidR="001B23AE" w:rsidRPr="001B23AE" w:rsidRDefault="00E87AE8" w:rsidP="001B23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3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(теория и практика</w:t>
      </w:r>
      <w:r w:rsidR="001B23AE" w:rsidRPr="001B23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для </w:t>
      </w:r>
      <w:r w:rsidR="001B23AE" w:rsidRPr="001B2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10-11  класса)</w:t>
      </w:r>
    </w:p>
    <w:p w:rsidR="00E87AE8" w:rsidRDefault="00E87AE8" w:rsidP="00E87AE8">
      <w:pPr>
        <w:pStyle w:val="NormalWeb"/>
        <w:spacing w:before="0" w:beforeAutospacing="0" w:after="0" w:line="360" w:lineRule="auto"/>
        <w:jc w:val="center"/>
        <w:rPr>
          <w:b/>
          <w:i/>
          <w:sz w:val="28"/>
          <w:szCs w:val="28"/>
        </w:rPr>
      </w:pPr>
    </w:p>
    <w:p w:rsidR="00E87AE8" w:rsidRDefault="00E87AE8" w:rsidP="00E87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 Ольга Петровна,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9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                                                                                      высшей квалификационной категории</w:t>
      </w:r>
    </w:p>
    <w:p w:rsidR="00E87AE8" w:rsidRPr="00496FDF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E8" w:rsidRPr="00496FDF" w:rsidRDefault="00E87AE8" w:rsidP="00E87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Ростов-на-Дону</w:t>
      </w:r>
    </w:p>
    <w:p w:rsidR="00E87AE8" w:rsidRPr="00496FDF" w:rsidRDefault="00E87AE8" w:rsidP="00E87A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B23AE" w:rsidRDefault="001B23AE" w:rsidP="001B23AE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B23AE" w:rsidRDefault="001B23AE" w:rsidP="001B23AE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B23AE" w:rsidRDefault="001B23AE" w:rsidP="001B23AE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B23AE" w:rsidRDefault="001B23AE" w:rsidP="001B23AE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B23AE" w:rsidRDefault="001B23AE" w:rsidP="001B23AE">
      <w:pPr>
        <w:pStyle w:val="Normal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B23AE" w:rsidRPr="001B23AE" w:rsidRDefault="001B23AE" w:rsidP="001B23AE">
      <w:pPr>
        <w:pStyle w:val="NormalWeb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  <w:r w:rsidRPr="001B23AE">
        <w:rPr>
          <w:b/>
          <w:bCs/>
          <w:color w:val="000000"/>
          <w:sz w:val="28"/>
          <w:szCs w:val="28"/>
        </w:rPr>
        <w:lastRenderedPageBreak/>
        <w:t>БЕЗУДАРНЫЕ ГЛАСНЫЕ В КОРНЕ СЛОВА</w:t>
      </w:r>
    </w:p>
    <w:p w:rsidR="00AE5A9E" w:rsidRPr="00CA5948" w:rsidRDefault="00AE5A9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b/>
          <w:bCs/>
          <w:color w:val="000000"/>
          <w:sz w:val="28"/>
          <w:szCs w:val="28"/>
        </w:rPr>
        <w:t>1.Проверяемые безударные гласные</w:t>
      </w:r>
    </w:p>
    <w:p w:rsidR="00AE5A9E" w:rsidRPr="00CA5948" w:rsidRDefault="00CA5948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E5A9E" w:rsidRPr="00CA5948">
        <w:rPr>
          <w:color w:val="000000"/>
          <w:sz w:val="28"/>
          <w:szCs w:val="28"/>
        </w:rPr>
        <w:t>Чтобы проверить безударную гласную в корне, следует изменять во или подобрать однокоренное, чтобы ударение падало на эту гласную</w:t>
      </w:r>
      <w:r w:rsidR="00712C01" w:rsidRPr="00CA5948">
        <w:rPr>
          <w:color w:val="000000"/>
          <w:sz w:val="28"/>
          <w:szCs w:val="28"/>
        </w:rPr>
        <w:t>: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задрожать - дрожь, раздражать - дразнит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заражать – зараза, воображать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 xml:space="preserve">образчик 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развевается флаг - веять, развивается - развитие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запевать – запеть, запивать ― запить 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роскошный – роскошь,</w:t>
      </w:r>
      <w:r w:rsidRPr="001B23A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спеши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спешка,</w:t>
      </w:r>
      <w:r w:rsidRPr="001B23A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спиши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спишут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озимь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зимний, оземь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о землю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скрипя зубами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скрип,</w:t>
      </w:r>
      <w:r w:rsidRPr="001B23A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скрепя сердце - крепкий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приведение к концу – приведший, привидение в замке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видеть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умолять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молит,</w:t>
      </w:r>
      <w:r w:rsidRPr="001B23A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умалять - делать малым</w:t>
      </w:r>
    </w:p>
    <w:p w:rsidR="001B23AE" w:rsidRDefault="001B23AE" w:rsidP="001B23AE">
      <w:pPr>
        <w:pStyle w:val="NormalWeb"/>
        <w:spacing w:before="0" w:beforeAutospacing="0" w:after="0" w:line="360" w:lineRule="auto"/>
        <w:jc w:val="both"/>
      </w:pPr>
      <w:r>
        <w:rPr>
          <w:i/>
          <w:iCs/>
          <w:color w:val="000000"/>
        </w:rPr>
        <w:t>покаяние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 xml:space="preserve">каяться </w:t>
      </w:r>
    </w:p>
    <w:p w:rsidR="00AE5A9E" w:rsidRPr="00CA5948" w:rsidRDefault="001B23A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AE5A9E" w:rsidRPr="00CA5948">
        <w:rPr>
          <w:b/>
          <w:bCs/>
          <w:i/>
          <w:color w:val="000000"/>
          <w:sz w:val="28"/>
          <w:szCs w:val="28"/>
        </w:rPr>
        <w:t>Внимание!</w:t>
      </w:r>
      <w:r w:rsidR="00AE5A9E" w:rsidRPr="00CA5948">
        <w:rPr>
          <w:b/>
          <w:bCs/>
          <w:color w:val="000000"/>
          <w:sz w:val="28"/>
          <w:szCs w:val="28"/>
        </w:rPr>
        <w:t xml:space="preserve"> </w:t>
      </w:r>
      <w:r w:rsidR="00AE5A9E" w:rsidRPr="00CA5948">
        <w:rPr>
          <w:color w:val="000000"/>
          <w:sz w:val="28"/>
          <w:szCs w:val="28"/>
        </w:rPr>
        <w:t xml:space="preserve">Глаголы на </w:t>
      </w:r>
      <w:r w:rsidR="00712C01" w:rsidRPr="00CA5948">
        <w:rPr>
          <w:b/>
          <w:color w:val="000000"/>
          <w:sz w:val="28"/>
          <w:szCs w:val="28"/>
        </w:rPr>
        <w:t>-</w:t>
      </w:r>
      <w:r w:rsidR="00712C01" w:rsidRPr="00CA5948">
        <w:rPr>
          <w:i/>
          <w:iCs/>
          <w:color w:val="000000"/>
          <w:sz w:val="28"/>
          <w:szCs w:val="28"/>
        </w:rPr>
        <w:t>ыва-(-</w:t>
      </w:r>
      <w:r w:rsidR="00AE5A9E" w:rsidRPr="00CA5948">
        <w:rPr>
          <w:i/>
          <w:iCs/>
          <w:color w:val="000000"/>
          <w:sz w:val="28"/>
          <w:szCs w:val="28"/>
        </w:rPr>
        <w:t>ива-)</w:t>
      </w:r>
      <w:r w:rsidR="00AE5A9E" w:rsidRPr="00CA5948">
        <w:rPr>
          <w:color w:val="000000"/>
          <w:sz w:val="28"/>
          <w:szCs w:val="28"/>
        </w:rPr>
        <w:t xml:space="preserve"> нельзя использовать в качестве проверочных, так как в них происходит </w:t>
      </w:r>
      <w:r w:rsidR="00712C01" w:rsidRPr="00CA5948">
        <w:rPr>
          <w:color w:val="000000"/>
          <w:sz w:val="28"/>
          <w:szCs w:val="28"/>
        </w:rPr>
        <w:t xml:space="preserve">позиционное </w:t>
      </w:r>
      <w:r w:rsidR="00AE5A9E" w:rsidRPr="00CA5948">
        <w:rPr>
          <w:color w:val="000000"/>
          <w:sz w:val="28"/>
          <w:szCs w:val="28"/>
        </w:rPr>
        <w:t xml:space="preserve">чередование о//а: </w:t>
      </w:r>
      <w:r w:rsidR="00AE5A9E" w:rsidRPr="00CA5948">
        <w:rPr>
          <w:i/>
          <w:iCs/>
          <w:color w:val="000000"/>
          <w:sz w:val="28"/>
          <w:szCs w:val="28"/>
        </w:rPr>
        <w:t>оп</w:t>
      </w:r>
      <w:r w:rsidR="00AE5A9E" w:rsidRPr="00CA5948">
        <w:rPr>
          <w:i/>
          <w:iCs/>
          <w:color w:val="000000"/>
          <w:sz w:val="28"/>
          <w:szCs w:val="28"/>
          <w:u w:val="single"/>
        </w:rPr>
        <w:t>о</w:t>
      </w:r>
      <w:r w:rsidR="00AE5A9E" w:rsidRPr="00CA5948">
        <w:rPr>
          <w:i/>
          <w:iCs/>
          <w:color w:val="000000"/>
          <w:sz w:val="28"/>
          <w:szCs w:val="28"/>
        </w:rPr>
        <w:t>здать</w:t>
      </w:r>
      <w:r w:rsidR="00712C01" w:rsidRPr="00CA5948">
        <w:rPr>
          <w:color w:val="000000"/>
          <w:sz w:val="28"/>
          <w:szCs w:val="28"/>
        </w:rPr>
        <w:t xml:space="preserve"> – </w:t>
      </w:r>
      <w:r w:rsidR="00AE5A9E" w:rsidRPr="00CA5948">
        <w:rPr>
          <w:color w:val="000000"/>
          <w:sz w:val="28"/>
          <w:szCs w:val="28"/>
        </w:rPr>
        <w:t xml:space="preserve"> </w:t>
      </w:r>
      <w:r w:rsidR="00712C01" w:rsidRPr="00CA5948">
        <w:rPr>
          <w:i/>
          <w:iCs/>
          <w:color w:val="000000"/>
          <w:sz w:val="28"/>
          <w:szCs w:val="28"/>
        </w:rPr>
        <w:t>п</w:t>
      </w:r>
      <w:r w:rsidR="00712C01" w:rsidRPr="00CA5948">
        <w:rPr>
          <w:i/>
          <w:iCs/>
          <w:color w:val="000000"/>
          <w:sz w:val="28"/>
          <w:szCs w:val="28"/>
          <w:u w:val="single"/>
        </w:rPr>
        <w:t>о</w:t>
      </w:r>
      <w:r w:rsidR="00712C01" w:rsidRPr="00CA5948">
        <w:rPr>
          <w:i/>
          <w:iCs/>
          <w:color w:val="000000"/>
          <w:sz w:val="28"/>
          <w:szCs w:val="28"/>
        </w:rPr>
        <w:t xml:space="preserve">здно </w:t>
      </w:r>
      <w:r w:rsidR="00712C01" w:rsidRPr="00CA5948">
        <w:rPr>
          <w:iCs/>
          <w:color w:val="000000"/>
          <w:sz w:val="28"/>
          <w:szCs w:val="28"/>
        </w:rPr>
        <w:t>(</w:t>
      </w:r>
      <w:r w:rsidR="00AE5A9E" w:rsidRPr="00CA5948">
        <w:rPr>
          <w:color w:val="000000"/>
          <w:sz w:val="28"/>
          <w:szCs w:val="28"/>
        </w:rPr>
        <w:t xml:space="preserve">хотя </w:t>
      </w:r>
      <w:r w:rsidR="00712C01" w:rsidRPr="00CA5948">
        <w:rPr>
          <w:i/>
          <w:iCs/>
          <w:color w:val="000000"/>
          <w:sz w:val="28"/>
          <w:szCs w:val="28"/>
        </w:rPr>
        <w:t>оп</w:t>
      </w:r>
      <w:r w:rsidR="00712C01" w:rsidRPr="00CA5948">
        <w:rPr>
          <w:i/>
          <w:iCs/>
          <w:color w:val="000000"/>
          <w:sz w:val="28"/>
          <w:szCs w:val="28"/>
          <w:u w:val="single"/>
        </w:rPr>
        <w:t>а</w:t>
      </w:r>
      <w:r w:rsidR="00712C01" w:rsidRPr="00CA5948">
        <w:rPr>
          <w:i/>
          <w:iCs/>
          <w:color w:val="000000"/>
          <w:sz w:val="28"/>
          <w:szCs w:val="28"/>
        </w:rPr>
        <w:t>здывать), проп</w:t>
      </w:r>
      <w:r w:rsidR="00712C01" w:rsidRPr="00CA5948">
        <w:rPr>
          <w:i/>
          <w:iCs/>
          <w:color w:val="000000"/>
          <w:sz w:val="28"/>
          <w:szCs w:val="28"/>
          <w:u w:val="single"/>
        </w:rPr>
        <w:t>о</w:t>
      </w:r>
      <w:r w:rsidR="00712C01" w:rsidRPr="00CA5948">
        <w:rPr>
          <w:i/>
          <w:iCs/>
          <w:color w:val="000000"/>
          <w:sz w:val="28"/>
          <w:szCs w:val="28"/>
        </w:rPr>
        <w:t xml:space="preserve">лоть – </w:t>
      </w:r>
      <w:r w:rsidR="00AE5A9E" w:rsidRPr="00CA5948">
        <w:rPr>
          <w:i/>
          <w:iCs/>
          <w:color w:val="000000"/>
          <w:sz w:val="28"/>
          <w:szCs w:val="28"/>
        </w:rPr>
        <w:t>проп</w:t>
      </w:r>
      <w:r w:rsidR="00AE5A9E" w:rsidRPr="00CA5948">
        <w:rPr>
          <w:i/>
          <w:iCs/>
          <w:color w:val="000000"/>
          <w:sz w:val="28"/>
          <w:szCs w:val="28"/>
          <w:u w:val="single"/>
        </w:rPr>
        <w:t>о</w:t>
      </w:r>
      <w:r w:rsidR="00AE5A9E" w:rsidRPr="00CA5948">
        <w:rPr>
          <w:i/>
          <w:iCs/>
          <w:color w:val="000000"/>
          <w:sz w:val="28"/>
          <w:szCs w:val="28"/>
        </w:rPr>
        <w:t>лка</w:t>
      </w:r>
      <w:r w:rsidR="00712C01" w:rsidRPr="00CA5948">
        <w:rPr>
          <w:i/>
          <w:iCs/>
          <w:color w:val="000000"/>
          <w:sz w:val="28"/>
          <w:szCs w:val="28"/>
        </w:rPr>
        <w:t xml:space="preserve"> </w:t>
      </w:r>
      <w:r w:rsidR="00712C01" w:rsidRPr="00CA5948">
        <w:rPr>
          <w:iCs/>
          <w:color w:val="000000"/>
          <w:sz w:val="28"/>
          <w:szCs w:val="28"/>
        </w:rPr>
        <w:t>(</w:t>
      </w:r>
      <w:r w:rsidR="00AE5A9E" w:rsidRPr="00CA5948">
        <w:rPr>
          <w:color w:val="000000"/>
          <w:sz w:val="28"/>
          <w:szCs w:val="28"/>
        </w:rPr>
        <w:t xml:space="preserve">хотя </w:t>
      </w:r>
      <w:r w:rsidR="00AE5A9E" w:rsidRPr="00CA5948">
        <w:rPr>
          <w:i/>
          <w:iCs/>
          <w:color w:val="000000"/>
          <w:sz w:val="28"/>
          <w:szCs w:val="28"/>
        </w:rPr>
        <w:t>проп</w:t>
      </w:r>
      <w:r w:rsidR="00AE5A9E" w:rsidRPr="00CA5948">
        <w:rPr>
          <w:i/>
          <w:iCs/>
          <w:color w:val="000000"/>
          <w:sz w:val="28"/>
          <w:szCs w:val="28"/>
          <w:u w:val="single"/>
        </w:rPr>
        <w:t>а</w:t>
      </w:r>
      <w:r w:rsidR="00AE5A9E" w:rsidRPr="00CA5948">
        <w:rPr>
          <w:i/>
          <w:iCs/>
          <w:color w:val="000000"/>
          <w:sz w:val="28"/>
          <w:szCs w:val="28"/>
        </w:rPr>
        <w:t>лывать).</w:t>
      </w:r>
    </w:p>
    <w:p w:rsidR="00AE5A9E" w:rsidRPr="00CA5948" w:rsidRDefault="00AE5A9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b/>
          <w:bCs/>
          <w:color w:val="000000"/>
          <w:sz w:val="28"/>
          <w:szCs w:val="28"/>
        </w:rPr>
        <w:t>2.Непроверяемые безударные гласные</w:t>
      </w:r>
    </w:p>
    <w:p w:rsidR="00CA5948" w:rsidRDefault="00CA5948" w:rsidP="001B23AE">
      <w:pPr>
        <w:pStyle w:val="NormalWeb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E5A9E" w:rsidRPr="00CA5948">
        <w:rPr>
          <w:color w:val="000000"/>
          <w:sz w:val="28"/>
          <w:szCs w:val="28"/>
        </w:rPr>
        <w:t xml:space="preserve">Правописание слов с непроверяемыми безударными гласными следует запомнить: </w:t>
      </w:r>
      <w:r w:rsidR="00AE5A9E" w:rsidRPr="00CA5948">
        <w:rPr>
          <w:i/>
          <w:iCs/>
          <w:color w:val="000000"/>
          <w:sz w:val="28"/>
          <w:szCs w:val="28"/>
        </w:rPr>
        <w:t>панорама, периферия, наваждение, возражать, дирижёр, катастрофа, корзина, эксперимент, палисадник</w:t>
      </w:r>
      <w:r w:rsidR="00712C01" w:rsidRPr="00CA5948">
        <w:rPr>
          <w:color w:val="000000"/>
          <w:sz w:val="28"/>
          <w:szCs w:val="28"/>
        </w:rPr>
        <w:t xml:space="preserve">. </w:t>
      </w:r>
    </w:p>
    <w:p w:rsidR="00AE5A9E" w:rsidRPr="00CA5948" w:rsidRDefault="00AE5A9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b/>
          <w:i/>
          <w:color w:val="000000"/>
          <w:sz w:val="28"/>
          <w:szCs w:val="28"/>
        </w:rPr>
        <w:t>Необходимо различать:</w:t>
      </w:r>
      <w:r w:rsidRPr="00CA5948">
        <w:rPr>
          <w:color w:val="000000"/>
          <w:sz w:val="28"/>
          <w:szCs w:val="28"/>
        </w:rPr>
        <w:t xml:space="preserve"> </w:t>
      </w:r>
    </w:p>
    <w:p w:rsidR="00CA5948" w:rsidRPr="00CA5948" w:rsidRDefault="00CA5948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i/>
          <w:iCs/>
          <w:color w:val="000000"/>
          <w:sz w:val="28"/>
          <w:szCs w:val="28"/>
        </w:rPr>
        <w:t>бакалея – бокал</w:t>
      </w:r>
    </w:p>
    <w:p w:rsidR="00CA5948" w:rsidRPr="00CA5948" w:rsidRDefault="00CA5948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i/>
          <w:iCs/>
          <w:color w:val="000000"/>
          <w:sz w:val="28"/>
          <w:szCs w:val="28"/>
        </w:rPr>
        <w:t xml:space="preserve">дефицит, дефицитный – дефект, дефективный </w:t>
      </w:r>
    </w:p>
    <w:p w:rsidR="00AE5A9E" w:rsidRPr="00CA5948" w:rsidRDefault="00AE5A9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i/>
          <w:iCs/>
          <w:color w:val="000000"/>
          <w:sz w:val="28"/>
          <w:szCs w:val="28"/>
        </w:rPr>
        <w:t xml:space="preserve">кампания </w:t>
      </w:r>
      <w:r w:rsidR="00712C01" w:rsidRPr="00CA5948">
        <w:rPr>
          <w:i/>
          <w:iCs/>
          <w:color w:val="000000"/>
          <w:sz w:val="28"/>
          <w:szCs w:val="28"/>
        </w:rPr>
        <w:t>(мероприятие;война</w:t>
      </w:r>
      <w:r w:rsidR="00CA5948" w:rsidRPr="00CA5948">
        <w:rPr>
          <w:i/>
          <w:iCs/>
          <w:color w:val="000000"/>
          <w:sz w:val="28"/>
          <w:szCs w:val="28"/>
        </w:rPr>
        <w:t>)</w:t>
      </w:r>
      <w:r w:rsidR="00712C01" w:rsidRPr="00CA5948">
        <w:rPr>
          <w:i/>
          <w:iCs/>
          <w:color w:val="000000"/>
          <w:sz w:val="28"/>
          <w:szCs w:val="28"/>
        </w:rPr>
        <w:t xml:space="preserve"> –</w:t>
      </w:r>
      <w:r w:rsidRPr="00CA5948">
        <w:rPr>
          <w:i/>
          <w:iCs/>
          <w:color w:val="000000"/>
          <w:sz w:val="28"/>
          <w:szCs w:val="28"/>
        </w:rPr>
        <w:t xml:space="preserve"> компа</w:t>
      </w:r>
      <w:r w:rsidR="00712C01" w:rsidRPr="00CA5948">
        <w:rPr>
          <w:i/>
          <w:iCs/>
          <w:color w:val="000000"/>
          <w:sz w:val="28"/>
          <w:szCs w:val="28"/>
        </w:rPr>
        <w:t xml:space="preserve">ния (группа людей, органазация) </w:t>
      </w:r>
    </w:p>
    <w:p w:rsidR="00AE5A9E" w:rsidRPr="00CA5948" w:rsidRDefault="00AE5A9E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i/>
          <w:iCs/>
          <w:color w:val="000000"/>
          <w:sz w:val="28"/>
          <w:szCs w:val="28"/>
        </w:rPr>
        <w:t>обаяние</w:t>
      </w:r>
      <w:r w:rsidR="00712C01" w:rsidRPr="00CA5948">
        <w:rPr>
          <w:i/>
          <w:iCs/>
          <w:color w:val="000000"/>
          <w:sz w:val="28"/>
          <w:szCs w:val="28"/>
        </w:rPr>
        <w:t xml:space="preserve"> –</w:t>
      </w:r>
      <w:r w:rsidRPr="00CA5948">
        <w:rPr>
          <w:i/>
          <w:iCs/>
          <w:color w:val="000000"/>
          <w:sz w:val="28"/>
          <w:szCs w:val="28"/>
        </w:rPr>
        <w:t xml:space="preserve"> обоняние</w:t>
      </w:r>
    </w:p>
    <w:p w:rsidR="00AE5A9E" w:rsidRPr="00CA5948" w:rsidRDefault="00CA5948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 w:rsidRPr="00CA5948">
        <w:rPr>
          <w:i/>
          <w:iCs/>
          <w:color w:val="000000"/>
          <w:sz w:val="28"/>
          <w:szCs w:val="28"/>
        </w:rPr>
        <w:t xml:space="preserve">кавычки, закавыка – </w:t>
      </w:r>
      <w:r w:rsidR="00AE5A9E" w:rsidRPr="00CA5948">
        <w:rPr>
          <w:i/>
          <w:iCs/>
          <w:color w:val="000000"/>
          <w:sz w:val="28"/>
          <w:szCs w:val="28"/>
        </w:rPr>
        <w:t>заковыристый</w:t>
      </w:r>
    </w:p>
    <w:p w:rsidR="00AE5A9E" w:rsidRPr="00CA5948" w:rsidRDefault="00CA5948" w:rsidP="001B23AE">
      <w:pPr>
        <w:pStyle w:val="NormalWeb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E5A9E" w:rsidRPr="00CA5948">
        <w:rPr>
          <w:color w:val="000000"/>
          <w:sz w:val="28"/>
          <w:szCs w:val="28"/>
        </w:rPr>
        <w:t>В ряде случаев можно облегчить запоминание, зная этимологию</w:t>
      </w:r>
      <w:r w:rsidR="00AE5A9E" w:rsidRPr="00CA5948">
        <w:rPr>
          <w:b/>
          <w:bCs/>
          <w:color w:val="000000"/>
          <w:sz w:val="28"/>
          <w:szCs w:val="28"/>
        </w:rPr>
        <w:t xml:space="preserve"> </w:t>
      </w:r>
      <w:r w:rsidR="00AE5A9E" w:rsidRPr="00CA5948">
        <w:rPr>
          <w:color w:val="000000"/>
          <w:sz w:val="28"/>
          <w:szCs w:val="28"/>
        </w:rPr>
        <w:t xml:space="preserve">слова: </w:t>
      </w:r>
      <w:r w:rsidR="00AE5A9E" w:rsidRPr="00CA5948">
        <w:rPr>
          <w:i/>
          <w:iCs/>
          <w:color w:val="000000"/>
          <w:sz w:val="28"/>
          <w:szCs w:val="28"/>
        </w:rPr>
        <w:t>обаяние</w:t>
      </w:r>
      <w:r w:rsidR="00AE5A9E" w:rsidRPr="00CA5948">
        <w:rPr>
          <w:color w:val="000000"/>
          <w:sz w:val="28"/>
          <w:szCs w:val="28"/>
        </w:rPr>
        <w:t xml:space="preserve"> - </w:t>
      </w:r>
      <w:r w:rsidR="00AE5A9E" w:rsidRPr="00CA5948">
        <w:rPr>
          <w:i/>
          <w:iCs/>
          <w:color w:val="000000"/>
          <w:sz w:val="28"/>
          <w:szCs w:val="28"/>
        </w:rPr>
        <w:t>баять, изощрённый</w:t>
      </w:r>
      <w:r w:rsidR="00AE5A9E" w:rsidRPr="00CA5948">
        <w:rPr>
          <w:color w:val="000000"/>
          <w:sz w:val="28"/>
          <w:szCs w:val="28"/>
        </w:rPr>
        <w:t xml:space="preserve"> - </w:t>
      </w:r>
      <w:r w:rsidR="00AE5A9E" w:rsidRPr="00CA5948">
        <w:rPr>
          <w:i/>
          <w:iCs/>
          <w:color w:val="000000"/>
          <w:sz w:val="28"/>
          <w:szCs w:val="28"/>
        </w:rPr>
        <w:t>острый, наваждение - повадишься, испещрённый</w:t>
      </w:r>
      <w:r w:rsidR="00AE5A9E" w:rsidRPr="00CA5948">
        <w:rPr>
          <w:color w:val="000000"/>
          <w:sz w:val="28"/>
          <w:szCs w:val="28"/>
        </w:rPr>
        <w:t xml:space="preserve"> - </w:t>
      </w:r>
      <w:r w:rsidR="00AE5A9E" w:rsidRPr="00CA5948">
        <w:rPr>
          <w:i/>
          <w:iCs/>
          <w:color w:val="000000"/>
          <w:sz w:val="28"/>
          <w:szCs w:val="28"/>
        </w:rPr>
        <w:t>пёстрый.</w:t>
      </w:r>
    </w:p>
    <w:p w:rsidR="00AE5A9E" w:rsidRPr="00CA5948" w:rsidRDefault="00AE5A9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000000"/>
          <w:sz w:val="28"/>
          <w:szCs w:val="28"/>
        </w:rPr>
        <w:t>В старославян</w:t>
      </w:r>
      <w:r w:rsidR="00CA5948" w:rsidRPr="00CA5948">
        <w:rPr>
          <w:color w:val="000000"/>
          <w:sz w:val="28"/>
          <w:szCs w:val="28"/>
        </w:rPr>
        <w:t>измах</w:t>
      </w:r>
      <w:r w:rsidRPr="00CA5948">
        <w:rPr>
          <w:color w:val="000000"/>
          <w:sz w:val="28"/>
          <w:szCs w:val="28"/>
        </w:rPr>
        <w:t xml:space="preserve"> </w:t>
      </w:r>
      <w:r w:rsidR="00CA5948" w:rsidRPr="00CA5948">
        <w:rPr>
          <w:color w:val="000000"/>
          <w:sz w:val="28"/>
          <w:szCs w:val="28"/>
        </w:rPr>
        <w:t xml:space="preserve"> </w:t>
      </w:r>
      <w:r w:rsidRPr="00CA5948">
        <w:rPr>
          <w:color w:val="000000"/>
          <w:sz w:val="28"/>
          <w:szCs w:val="28"/>
        </w:rPr>
        <w:t xml:space="preserve"> </w:t>
      </w:r>
      <w:r w:rsidR="00CA5948" w:rsidRPr="00CA5948">
        <w:rPr>
          <w:color w:val="000000"/>
          <w:sz w:val="28"/>
          <w:szCs w:val="28"/>
        </w:rPr>
        <w:t xml:space="preserve"> в</w:t>
      </w:r>
      <w:r w:rsidRPr="00CA5948">
        <w:rPr>
          <w:color w:val="000000"/>
          <w:sz w:val="28"/>
          <w:szCs w:val="28"/>
        </w:rPr>
        <w:t xml:space="preserve"> безударны</w:t>
      </w:r>
      <w:r w:rsidR="00CA5948" w:rsidRPr="00CA5948">
        <w:rPr>
          <w:color w:val="000000"/>
          <w:sz w:val="28"/>
          <w:szCs w:val="28"/>
        </w:rPr>
        <w:t>х</w:t>
      </w:r>
      <w:r w:rsidRPr="00CA5948">
        <w:rPr>
          <w:color w:val="000000"/>
          <w:sz w:val="28"/>
          <w:szCs w:val="28"/>
        </w:rPr>
        <w:t xml:space="preserve"> сочетания</w:t>
      </w:r>
      <w:r w:rsidR="00CA5948" w:rsidRPr="00CA5948">
        <w:rPr>
          <w:color w:val="000000"/>
          <w:sz w:val="28"/>
          <w:szCs w:val="28"/>
        </w:rPr>
        <w:t>х</w:t>
      </w:r>
      <w:r w:rsidRPr="00CA5948">
        <w:rPr>
          <w:color w:val="000000"/>
          <w:sz w:val="28"/>
          <w:szCs w:val="28"/>
        </w:rPr>
        <w:t xml:space="preserve"> </w:t>
      </w:r>
      <w:r w:rsidRPr="00CA5948">
        <w:rPr>
          <w:b/>
          <w:bCs/>
          <w:color w:val="000000"/>
          <w:sz w:val="28"/>
          <w:szCs w:val="28"/>
        </w:rPr>
        <w:t xml:space="preserve">ра, ла </w:t>
      </w:r>
      <w:r w:rsidRPr="00CA5948">
        <w:rPr>
          <w:color w:val="000000"/>
          <w:sz w:val="28"/>
          <w:szCs w:val="28"/>
        </w:rPr>
        <w:t xml:space="preserve">в корне пишется </w:t>
      </w:r>
      <w:r w:rsidRPr="00CA5948">
        <w:rPr>
          <w:b/>
          <w:bCs/>
          <w:color w:val="000000"/>
          <w:sz w:val="28"/>
          <w:szCs w:val="28"/>
        </w:rPr>
        <w:t xml:space="preserve">а, </w:t>
      </w:r>
      <w:r w:rsidRPr="00CA5948">
        <w:rPr>
          <w:color w:val="000000"/>
          <w:sz w:val="28"/>
          <w:szCs w:val="28"/>
        </w:rPr>
        <w:t>в русс</w:t>
      </w:r>
      <w:r w:rsidR="00CA5948" w:rsidRPr="00CA5948">
        <w:rPr>
          <w:color w:val="000000"/>
          <w:sz w:val="28"/>
          <w:szCs w:val="28"/>
        </w:rPr>
        <w:t>ких корнях им соответствуют пол</w:t>
      </w:r>
      <w:r w:rsidRPr="00CA5948">
        <w:rPr>
          <w:color w:val="000000"/>
          <w:sz w:val="28"/>
          <w:szCs w:val="28"/>
        </w:rPr>
        <w:t xml:space="preserve">ногласные сочетания </w:t>
      </w:r>
      <w:r w:rsidRPr="00CA5948">
        <w:rPr>
          <w:b/>
          <w:bCs/>
          <w:color w:val="000000"/>
          <w:sz w:val="28"/>
          <w:szCs w:val="28"/>
        </w:rPr>
        <w:t xml:space="preserve">оро, оло: </w:t>
      </w:r>
      <w:r w:rsidRPr="00CA5948">
        <w:rPr>
          <w:i/>
          <w:iCs/>
          <w:color w:val="000000"/>
          <w:sz w:val="28"/>
          <w:szCs w:val="28"/>
        </w:rPr>
        <w:t>бразды (борозда), облако (оболочка),платок (полотно).</w:t>
      </w:r>
    </w:p>
    <w:p w:rsidR="001B23AE" w:rsidRDefault="001B23AE" w:rsidP="00CA594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B16" w:rsidRPr="00CA5948" w:rsidRDefault="00CA5948" w:rsidP="00CA59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4E2B16" w:rsidRPr="00CA5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Чередующиеся гласные в корне слова, зависят от: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0"/>
        <w:gridCol w:w="1274"/>
        <w:gridCol w:w="849"/>
        <w:gridCol w:w="1062"/>
        <w:gridCol w:w="1274"/>
        <w:gridCol w:w="1274"/>
        <w:gridCol w:w="3503"/>
      </w:tblGrid>
      <w:tr w:rsidR="004E2B16" w:rsidRPr="001B23AE" w:rsidTr="001B23AE">
        <w:trPr>
          <w:trHeight w:val="205"/>
          <w:tblCellSpacing w:w="0" w:type="dxa"/>
        </w:trPr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Суффикса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12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Последующего согласного</w:t>
            </w:r>
          </w:p>
        </w:tc>
        <w:tc>
          <w:tcPr>
            <w:tcW w:w="1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Оттенков значения</w:t>
            </w:r>
          </w:p>
        </w:tc>
      </w:tr>
      <w:tr w:rsidR="004E2B16" w:rsidRPr="001B23AE" w:rsidTr="001B23AE">
        <w:trPr>
          <w:trHeight w:val="411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CE684A" w:rsidRDefault="001B23AE" w:rsidP="00CE6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CE68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^</w:t>
            </w:r>
            <w:r w:rsidR="004E2B16" w:rsidRPr="00CE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CE684A" w:rsidRDefault="004E2B16" w:rsidP="00CE6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CE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^ </w:t>
            </w:r>
            <w:r w:rsidRPr="00CE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 удар.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удар.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-бир-(а)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-гар-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-раст-ращ-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-рос-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-мак- — имеет значение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опускать, погружать в жидкость, окунать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макать сухарик в чай, обмакнуть перо в чернила, вымакать подливку).</w:t>
            </w: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-дер-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Исключения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выгарки, изгарь, пригарь.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Исключения: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росток, Ростов, выростковый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подростковый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ростовщик, Ростислав, на вырост, отрасль,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-мок- имеет значение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пропускать / не пропускать жидкость, впитывать (непромокаемый плащ, обувь промокает).</w:t>
            </w: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-мер-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-клан –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-клон-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-клон-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-лаг-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равн-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означает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одинаковый, равный (уравнение,равномерный)</w:t>
            </w:r>
          </w:p>
        </w:tc>
      </w:tr>
      <w:tr w:rsidR="004E2B16" w:rsidRPr="001B23AE" w:rsidTr="001B23AE">
        <w:trPr>
          <w:tblCellSpacing w:w="0" w:type="dxa"/>
        </w:trPr>
        <w:tc>
          <w:tcPr>
            <w:tcW w:w="12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путать с корнями в словах 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измерять(мера) мирить(мир)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-твар-твор-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-твор-</w:t>
            </w:r>
          </w:p>
        </w:tc>
        <w:tc>
          <w:tcPr>
            <w:tcW w:w="12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Исключение: 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полог</w:t>
            </w:r>
          </w:p>
        </w:tc>
        <w:tc>
          <w:tcPr>
            <w:tcW w:w="1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Запомнить: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равнина,равнение в строю</w:t>
            </w:r>
          </w:p>
        </w:tc>
      </w:tr>
      <w:tr w:rsidR="004E2B16" w:rsidRPr="001B23AE" w:rsidTr="004E2B1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Исключение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утварь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-пир-(а)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-зар-зор-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-скак-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-скоч-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ровн-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значение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ровный, гладкий</w:t>
            </w:r>
            <w:r w:rsidR="00DF0B6F"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,прямой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(выровнять грядки, подровнять волосы).</w:t>
            </w: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-тир-(а)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-тер-</w:t>
            </w:r>
          </w:p>
        </w:tc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Исключение </w:t>
            </w:r>
          </w:p>
          <w:p w:rsidR="004E2B16" w:rsidRPr="001B23AE" w:rsidRDefault="001F05B1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4E2B16"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оревать</w:t>
            </w:r>
          </w:p>
          <w:p w:rsidR="001F05B1" w:rsidRPr="001B23AE" w:rsidRDefault="001F05B1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Зорянка (трава)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Исключение: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скачок, скачу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 глаголы, в начальной форме которых перед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пишется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скакать - скачу, заскакать - заскачу, проскакать - проскачу.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Запомнить: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поровну, уровень, ровесник, сровнять с землёй</w:t>
            </w:r>
          </w:p>
        </w:tc>
      </w:tr>
      <w:tr w:rsidR="004E2B16" w:rsidRPr="001B23AE" w:rsidTr="001B23AE">
        <w:trPr>
          <w:trHeight w:val="360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-блист-(а)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-блест-блещ-</w:t>
            </w:r>
          </w:p>
        </w:tc>
        <w:tc>
          <w:tcPr>
            <w:tcW w:w="3750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 — плов — плыв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о пишется в словах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пловец, пловчиха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остальных случаях - а: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плавать, жук-плавунец.</w:t>
            </w:r>
          </w:p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Различаются по значению: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плавучий 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(плавающий)</w:t>
            </w:r>
            <w:r w:rsidR="00DF0B6F"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плавучий маяк</w:t>
            </w:r>
            <w:r w:rsidR="00DF0B6F"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="00DF0B6F"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плывучий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(жидкий, легко размываемый)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плывучая глина</w:t>
            </w: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2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плывун (подпочвы, насыщенные водой)</w:t>
            </w: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-стил-(а)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-стел-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-жиг-(а)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-жег-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-чит-(а)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-чет- 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4E2B16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Исключения: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сочетать, сочетание</w:t>
            </w:r>
          </w:p>
          <w:p w:rsidR="001B23AE" w:rsidRPr="001B23AE" w:rsidRDefault="001B23AE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 путать со словами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чтец, чтение, читать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-..им/..ин-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-..а/..я-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-кас(а)-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-кос-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4E2B16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путать с корнями в словах </w:t>
            </w:r>
            <w:r w:rsidRPr="001B2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косая (линия), коса (орудие труда), коса (волосы)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16" w:rsidRPr="001B23AE" w:rsidTr="001B23AE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-лаг-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-лож-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B16" w:rsidRPr="001B23AE" w:rsidRDefault="004E2B16" w:rsidP="00CA59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5B1" w:rsidRDefault="00CA5948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1F05B1" w:rsidSect="004E2B16">
          <w:foot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DF0B6F">
        <w:rPr>
          <w:b/>
          <w:color w:val="333333"/>
          <w:sz w:val="28"/>
          <w:szCs w:val="28"/>
        </w:rPr>
        <w:t>Упражнение 1. Подберите проверочное слово и вставьте пропущенную букву.</w:t>
      </w:r>
      <w:r>
        <w:rPr>
          <w:color w:val="333333"/>
          <w:sz w:val="28"/>
          <w:szCs w:val="28"/>
        </w:rPr>
        <w:t xml:space="preserve"> 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>благосл..в</w:t>
      </w:r>
      <w:r w:rsidR="001F05B1">
        <w:rPr>
          <w:color w:val="333333"/>
          <w:sz w:val="28"/>
          <w:szCs w:val="28"/>
        </w:rPr>
        <w:t>лять______________________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просл..влять________________________</w:t>
      </w:r>
    </w:p>
    <w:p w:rsidR="00CA5948" w:rsidRDefault="00CA5948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упл.</w:t>
      </w:r>
      <w:r w:rsidR="001F05B1">
        <w:rPr>
          <w:color w:val="333333"/>
          <w:sz w:val="28"/>
          <w:szCs w:val="28"/>
        </w:rPr>
        <w:t>.тил___________________________</w:t>
      </w:r>
    </w:p>
    <w:p w:rsidR="00CA5948" w:rsidRPr="00CA5948" w:rsidRDefault="00CA5948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упл.</w:t>
      </w:r>
      <w:r w:rsidR="001F05B1">
        <w:rPr>
          <w:color w:val="333333"/>
          <w:sz w:val="28"/>
          <w:szCs w:val="28"/>
        </w:rPr>
        <w:t>.тнил__________________________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вопл</w:t>
      </w:r>
      <w:r w:rsidR="001F05B1">
        <w:rPr>
          <w:color w:val="333333"/>
          <w:sz w:val="28"/>
          <w:szCs w:val="28"/>
        </w:rPr>
        <w:t>..щение________________________</w:t>
      </w:r>
    </w:p>
    <w:p w:rsidR="00CA5948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др..ж</w:t>
      </w:r>
      <w:r w:rsidR="001F05B1">
        <w:rPr>
          <w:color w:val="333333"/>
          <w:sz w:val="28"/>
          <w:szCs w:val="28"/>
        </w:rPr>
        <w:t>ать___________________________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раздр..жать_________________________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зам..чать взгляды___________________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насл</w:t>
      </w:r>
      <w:r w:rsidR="001F05B1">
        <w:rPr>
          <w:color w:val="333333"/>
          <w:sz w:val="28"/>
          <w:szCs w:val="28"/>
        </w:rPr>
        <w:t>..ждение_______________________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обв..</w:t>
      </w:r>
      <w:r w:rsidR="001F05B1">
        <w:rPr>
          <w:color w:val="333333"/>
          <w:sz w:val="28"/>
          <w:szCs w:val="28"/>
        </w:rPr>
        <w:t>нить__________________________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озн.</w:t>
      </w:r>
      <w:r w:rsidR="001F05B1">
        <w:rPr>
          <w:color w:val="333333"/>
          <w:sz w:val="28"/>
          <w:szCs w:val="28"/>
        </w:rPr>
        <w:t>.менование_____________________</w:t>
      </w:r>
    </w:p>
    <w:p w:rsidR="001F05B1" w:rsidRPr="00CA5948" w:rsidRDefault="001F05B1" w:rsidP="001F05B1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ос..нила дога</w:t>
      </w:r>
      <w:r>
        <w:rPr>
          <w:color w:val="333333"/>
          <w:sz w:val="28"/>
          <w:szCs w:val="28"/>
        </w:rPr>
        <w:t>дка____________________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подс.</w:t>
      </w:r>
      <w:r w:rsidR="001F05B1">
        <w:rPr>
          <w:color w:val="333333"/>
          <w:sz w:val="28"/>
          <w:szCs w:val="28"/>
        </w:rPr>
        <w:t>.нитъ белье____________________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пок.</w:t>
      </w:r>
      <w:r w:rsidR="001F05B1">
        <w:rPr>
          <w:color w:val="333333"/>
          <w:sz w:val="28"/>
          <w:szCs w:val="28"/>
        </w:rPr>
        <w:t>.яние__________________________</w:t>
      </w:r>
    </w:p>
    <w:p w:rsidR="001F05B1" w:rsidRPr="00CA5948" w:rsidRDefault="001F05B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усп..коение________________________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пос..деть от горя___________________</w:t>
      </w:r>
      <w:r w:rsidR="00C63A0E">
        <w:rPr>
          <w:color w:val="333333"/>
          <w:sz w:val="28"/>
          <w:szCs w:val="28"/>
        </w:rPr>
        <w:t>_</w:t>
      </w:r>
    </w:p>
    <w:p w:rsidR="00CA5948" w:rsidRPr="00CA5948" w:rsidRDefault="00CA5948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пос..деть на скомейке</w:t>
      </w:r>
      <w:r w:rsidR="00C63A0E">
        <w:rPr>
          <w:color w:val="333333"/>
          <w:sz w:val="28"/>
          <w:szCs w:val="28"/>
        </w:rPr>
        <w:t>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разв..ваются событие________________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разв</w:t>
      </w:r>
      <w:r w:rsidR="001F05B1">
        <w:rPr>
          <w:color w:val="333333"/>
          <w:sz w:val="28"/>
          <w:szCs w:val="28"/>
        </w:rPr>
        <w:t>..вающийся флаг________________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сп..шите видеть_____________________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сп..шите текст_____________________</w:t>
      </w:r>
      <w:r w:rsidR="00C63A0E">
        <w:rPr>
          <w:color w:val="333333"/>
          <w:sz w:val="28"/>
          <w:szCs w:val="28"/>
        </w:rPr>
        <w:t>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ув..дать от жары____________________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ув..дать что-то новое_______________</w:t>
      </w:r>
      <w:r w:rsidR="00C63A0E">
        <w:rPr>
          <w:color w:val="333333"/>
          <w:sz w:val="28"/>
          <w:szCs w:val="28"/>
        </w:rPr>
        <w:t>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укр.</w:t>
      </w:r>
      <w:r w:rsidR="00C63A0E">
        <w:rPr>
          <w:color w:val="333333"/>
          <w:sz w:val="28"/>
          <w:szCs w:val="28"/>
        </w:rPr>
        <w:t>.щать хищников_________________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сокр..щать текст____________________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ум..лять заслуги____________________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ум..лять о любви____________________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цветущая д..лина____________________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>д..лёкий друг_______________________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ч..стота в комнате__________________</w:t>
      </w:r>
      <w:r w:rsidR="00C63A0E">
        <w:rPr>
          <w:color w:val="333333"/>
          <w:sz w:val="28"/>
          <w:szCs w:val="28"/>
        </w:rPr>
        <w:t>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ч..столюбие________________________</w:t>
      </w:r>
    </w:p>
    <w:p w:rsidR="004E2B16" w:rsidRPr="00CA5948" w:rsidRDefault="00712C01" w:rsidP="00C63A0E">
      <w:pPr>
        <w:pStyle w:val="NormalWeb"/>
        <w:spacing w:before="0" w:beforeAutospacing="0" w:after="0" w:line="360" w:lineRule="auto"/>
        <w:rPr>
          <w:b/>
          <w:bCs/>
          <w:iCs/>
          <w:color w:val="000000"/>
          <w:spacing w:val="9"/>
          <w:sz w:val="28"/>
          <w:szCs w:val="28"/>
        </w:rPr>
      </w:pPr>
      <w:r w:rsidRPr="00CA5948">
        <w:rPr>
          <w:color w:val="333333"/>
          <w:sz w:val="28"/>
          <w:szCs w:val="28"/>
        </w:rPr>
        <w:t>радиоч..стота_______________________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поставить подп</w:t>
      </w:r>
      <w:r w:rsidR="00C63A0E">
        <w:rPr>
          <w:color w:val="333333"/>
          <w:sz w:val="28"/>
          <w:szCs w:val="28"/>
        </w:rPr>
        <w:t>..сь 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препод..ватель______________________ </w:t>
      </w:r>
    </w:p>
    <w:p w:rsidR="001F05B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прим..рять платье_____________</w:t>
      </w:r>
      <w:r w:rsidR="00C63A0E">
        <w:rPr>
          <w:color w:val="333333"/>
          <w:sz w:val="28"/>
          <w:szCs w:val="28"/>
        </w:rPr>
        <w:t>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прим..рять соперников_______________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прор..дить всходы___________________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разр..дить ружьё____________________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р..птать на судьбу__________________</w:t>
      </w:r>
      <w:r w:rsidR="00C63A0E">
        <w:rPr>
          <w:color w:val="333333"/>
          <w:sz w:val="28"/>
          <w:szCs w:val="28"/>
        </w:rPr>
        <w:t>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р..портовать начальств_______________</w:t>
      </w:r>
    </w:p>
    <w:p w:rsidR="001F05B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разд..вать</w:t>
      </w:r>
      <w:r w:rsidR="00C63A0E">
        <w:rPr>
          <w:color w:val="333333"/>
          <w:sz w:val="28"/>
          <w:szCs w:val="28"/>
        </w:rPr>
        <w:t xml:space="preserve"> дары</w:t>
      </w:r>
      <w:r w:rsidR="001F05B1">
        <w:rPr>
          <w:color w:val="333333"/>
          <w:sz w:val="28"/>
          <w:szCs w:val="28"/>
        </w:rPr>
        <w:t>_____________________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разд..вать ребёнка___________________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скр..пить подписью__________________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скр..петь дверью____________________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снежная д..лина_____________________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созревает оз..мь____________________</w:t>
      </w:r>
      <w:r w:rsidR="00C63A0E">
        <w:rPr>
          <w:color w:val="333333"/>
          <w:sz w:val="28"/>
          <w:szCs w:val="28"/>
        </w:rPr>
        <w:t>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удариться оз..мь____________________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ст..рожил деревни___________________</w:t>
      </w:r>
    </w:p>
    <w:p w:rsidR="00712C01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ст..рожил</w:t>
      </w:r>
      <w:r w:rsidR="00712C01" w:rsidRPr="00CA5948">
        <w:rPr>
          <w:color w:val="333333"/>
          <w:sz w:val="28"/>
          <w:szCs w:val="28"/>
        </w:rPr>
        <w:t xml:space="preserve"> лес____________________</w:t>
      </w:r>
      <w:r w:rsidR="001F05B1">
        <w:rPr>
          <w:color w:val="333333"/>
          <w:sz w:val="28"/>
          <w:szCs w:val="28"/>
        </w:rPr>
        <w:t>___</w:t>
      </w:r>
    </w:p>
    <w:p w:rsidR="00C63A0E" w:rsidRDefault="00712C01" w:rsidP="00C63A0E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т..снение на коже___________________</w:t>
      </w:r>
    </w:p>
    <w:p w:rsidR="00712C01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выт..снить из </w:t>
      </w:r>
      <w:r w:rsidR="001F05B1">
        <w:rPr>
          <w:color w:val="333333"/>
          <w:sz w:val="28"/>
          <w:szCs w:val="28"/>
        </w:rPr>
        <w:t>вагона_________________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хорош</w:t>
      </w:r>
      <w:r w:rsidR="001F05B1">
        <w:rPr>
          <w:color w:val="333333"/>
          <w:sz w:val="28"/>
          <w:szCs w:val="28"/>
        </w:rPr>
        <w:t>ее осв..щение _________________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осв..</w:t>
      </w:r>
      <w:r w:rsidR="001F05B1">
        <w:rPr>
          <w:color w:val="333333"/>
          <w:sz w:val="28"/>
          <w:szCs w:val="28"/>
        </w:rPr>
        <w:t>щение куличей__________________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в..пиющий </w:t>
      </w:r>
      <w:r w:rsidR="001F05B1">
        <w:rPr>
          <w:color w:val="333333"/>
          <w:sz w:val="28"/>
          <w:szCs w:val="28"/>
        </w:rPr>
        <w:t>произвол_________________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зав..зать бант</w:t>
      </w:r>
      <w:r w:rsidR="001F05B1">
        <w:rPr>
          <w:color w:val="333333"/>
          <w:sz w:val="28"/>
          <w:szCs w:val="28"/>
        </w:rPr>
        <w:t>_______________________</w:t>
      </w:r>
    </w:p>
    <w:p w:rsidR="00C63A0E" w:rsidRPr="00CA5948" w:rsidRDefault="00C63A0E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зав..з</w:t>
      </w:r>
      <w:r w:rsidR="001F05B1">
        <w:rPr>
          <w:color w:val="333333"/>
          <w:sz w:val="28"/>
          <w:szCs w:val="28"/>
        </w:rPr>
        <w:t>ировать документ_______________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зап..х______</w:t>
      </w:r>
      <w:r w:rsidR="00C63A0E">
        <w:rPr>
          <w:color w:val="333333"/>
          <w:sz w:val="28"/>
          <w:szCs w:val="28"/>
        </w:rPr>
        <w:t>________</w:t>
      </w:r>
      <w:r w:rsidR="001F05B1">
        <w:rPr>
          <w:color w:val="333333"/>
          <w:sz w:val="28"/>
          <w:szCs w:val="28"/>
        </w:rPr>
        <w:t>________________</w:t>
      </w:r>
    </w:p>
    <w:p w:rsidR="00C63A0E" w:rsidRDefault="00712C01" w:rsidP="00C63A0E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земля об..тов</w:t>
      </w:r>
      <w:r w:rsidR="001F05B1">
        <w:rPr>
          <w:color w:val="333333"/>
          <w:sz w:val="28"/>
          <w:szCs w:val="28"/>
        </w:rPr>
        <w:t>анная__________________</w:t>
      </w:r>
    </w:p>
    <w:p w:rsidR="00C63A0E" w:rsidRDefault="00C63A0E" w:rsidP="00C63A0E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об..татель___</w:t>
      </w:r>
      <w:r w:rsidR="001F05B1">
        <w:rPr>
          <w:color w:val="333333"/>
          <w:sz w:val="28"/>
          <w:szCs w:val="28"/>
        </w:rPr>
        <w:t>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ст..снённый в </w:t>
      </w:r>
      <w:r w:rsidR="001F05B1">
        <w:rPr>
          <w:color w:val="333333"/>
          <w:sz w:val="28"/>
          <w:szCs w:val="28"/>
        </w:rPr>
        <w:t>средствах______________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м..ловидный юноша____</w:t>
      </w:r>
      <w:r w:rsidR="001F05B1">
        <w:rPr>
          <w:color w:val="333333"/>
          <w:sz w:val="28"/>
          <w:szCs w:val="28"/>
        </w:rPr>
        <w:t>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м..ловые глы</w:t>
      </w:r>
      <w:r w:rsidR="001F05B1">
        <w:rPr>
          <w:color w:val="333333"/>
          <w:sz w:val="28"/>
          <w:szCs w:val="28"/>
        </w:rPr>
        <w:t>бы_____________________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стоять на м..л</w:t>
      </w:r>
      <w:r w:rsidR="001F05B1">
        <w:rPr>
          <w:color w:val="333333"/>
          <w:sz w:val="28"/>
          <w:szCs w:val="28"/>
        </w:rPr>
        <w:t>у______________________</w:t>
      </w:r>
    </w:p>
    <w:p w:rsidR="00C63A0E" w:rsidRDefault="00C63A0E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ум..ля</w:t>
      </w:r>
      <w:r w:rsidR="001F05B1">
        <w:rPr>
          <w:color w:val="333333"/>
          <w:sz w:val="28"/>
          <w:szCs w:val="28"/>
        </w:rPr>
        <w:t>ть о милости__________________</w:t>
      </w:r>
    </w:p>
    <w:p w:rsidR="004E3EF5" w:rsidRDefault="00C63A0E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ум..ля</w:t>
      </w:r>
      <w:r w:rsidR="001F05B1">
        <w:rPr>
          <w:color w:val="333333"/>
          <w:sz w:val="28"/>
          <w:szCs w:val="28"/>
        </w:rPr>
        <w:t>ть заслуги____________________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объед..нение_</w:t>
      </w:r>
      <w:r w:rsidR="001F05B1">
        <w:rPr>
          <w:color w:val="333333"/>
          <w:sz w:val="28"/>
          <w:szCs w:val="28"/>
        </w:rPr>
        <w:t>______________________</w:t>
      </w:r>
      <w:r w:rsidRPr="00CA5948">
        <w:rPr>
          <w:color w:val="333333"/>
          <w:sz w:val="28"/>
          <w:szCs w:val="28"/>
        </w:rPr>
        <w:t>посв..тить ст</w:t>
      </w:r>
      <w:r w:rsidR="001F05B1">
        <w:rPr>
          <w:color w:val="333333"/>
          <w:sz w:val="28"/>
          <w:szCs w:val="28"/>
        </w:rPr>
        <w:t>ихи____________________</w:t>
      </w:r>
    </w:p>
    <w:p w:rsidR="00712C01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осв..щение__</w:t>
      </w:r>
      <w:r w:rsidR="001F05B1">
        <w:rPr>
          <w:color w:val="333333"/>
          <w:sz w:val="28"/>
          <w:szCs w:val="28"/>
        </w:rPr>
        <w:t>_______________________</w:t>
      </w:r>
    </w:p>
    <w:p w:rsidR="001F05B1" w:rsidRPr="00CA5948" w:rsidRDefault="001F05B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расст..яние_________________________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ост..новка___</w:t>
      </w:r>
      <w:r w:rsidR="001F05B1">
        <w:rPr>
          <w:color w:val="333333"/>
          <w:sz w:val="28"/>
          <w:szCs w:val="28"/>
        </w:rPr>
        <w:t>_______________________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упл..тить нал</w:t>
      </w:r>
      <w:r w:rsidR="001F05B1">
        <w:rPr>
          <w:color w:val="333333"/>
          <w:sz w:val="28"/>
          <w:szCs w:val="28"/>
        </w:rPr>
        <w:t>оги____________________</w:t>
      </w:r>
    </w:p>
    <w:p w:rsidR="001F05B1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упл..тнить ст</w:t>
      </w:r>
      <w:r w:rsidR="001F05B1">
        <w:rPr>
          <w:color w:val="333333"/>
          <w:sz w:val="28"/>
          <w:szCs w:val="28"/>
        </w:rPr>
        <w:t>ены____________________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нак..лите дров______________________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нак..лите железо____________________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в..ляться в пыли____________________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sz w:val="28"/>
          <w:szCs w:val="28"/>
        </w:rPr>
        <w:sectPr w:rsidR="004E3EF5" w:rsidSect="001F05B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много позв..лять____________________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b/>
          <w:bCs/>
          <w:color w:val="333333"/>
          <w:sz w:val="28"/>
          <w:szCs w:val="28"/>
        </w:rPr>
        <w:lastRenderedPageBreak/>
        <w:t>Упражнение 2. Вставьте пропущенные буквы, укажите условия выбора чередующихся гласных.</w:t>
      </w:r>
    </w:p>
    <w:p w:rsidR="001F05B1" w:rsidRDefault="001F05B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1F05B1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Скл_ниться над книгой, 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укл_нение от ответственности, </w:t>
      </w:r>
    </w:p>
    <w:p w:rsidR="00712C0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откл_ниться в сторону</w:t>
      </w:r>
      <w:r w:rsidR="001F05B1">
        <w:rPr>
          <w:color w:val="333333"/>
          <w:sz w:val="28"/>
          <w:szCs w:val="28"/>
        </w:rPr>
        <w:t>,</w:t>
      </w:r>
      <w:r w:rsidRPr="00CA5948">
        <w:rPr>
          <w:color w:val="333333"/>
          <w:sz w:val="28"/>
          <w:szCs w:val="28"/>
        </w:rPr>
        <w:t xml:space="preserve"> </w:t>
      </w:r>
    </w:p>
    <w:p w:rsidR="001F05B1" w:rsidRPr="00CA5948" w:rsidRDefault="001F05B1" w:rsidP="001F05B1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прекл..нение перед талантом</w:t>
      </w:r>
      <w:r w:rsidRPr="00CA5948">
        <w:rPr>
          <w:color w:val="333333"/>
          <w:sz w:val="28"/>
          <w:szCs w:val="28"/>
        </w:rPr>
        <w:t>;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тв _рить чудеса, 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претв_рение мечты в реальность, </w:t>
      </w:r>
    </w:p>
    <w:p w:rsidR="00712C01" w:rsidRPr="00CA5948" w:rsidRDefault="00712C01" w:rsidP="001F05B1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хороший раств_ритель,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раств_ряться в тумане, </w:t>
      </w:r>
    </w:p>
    <w:p w:rsidR="00712C01" w:rsidRPr="00CA5948" w:rsidRDefault="00712C01" w:rsidP="001F05B1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Старинная утв_рь;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заг_рать в солярии, 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каша с приг_рью, </w:t>
      </w:r>
    </w:p>
    <w:p w:rsidR="00712C01" w:rsidRPr="00CA5948" w:rsidRDefault="00712C01" w:rsidP="001F05B1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газовая г_релка;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встречать з_рю, </w:t>
      </w:r>
    </w:p>
    <w:p w:rsidR="001F05B1" w:rsidRDefault="001F05B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з..ревать во дворе,</w:t>
      </w:r>
    </w:p>
    <w:p w:rsidR="001F05B1" w:rsidRDefault="00712C01" w:rsidP="001F05B1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внезапное оз_рение, </w:t>
      </w:r>
    </w:p>
    <w:p w:rsidR="001F05B1" w:rsidRDefault="001F05B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яркие з_рницы, </w:t>
      </w:r>
    </w:p>
    <w:p w:rsidR="001F05B1" w:rsidRDefault="001F05B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з..рянка(птичка) пела</w:t>
      </w:r>
      <w:r w:rsidR="004E3EF5">
        <w:rPr>
          <w:color w:val="333333"/>
          <w:sz w:val="28"/>
          <w:szCs w:val="28"/>
        </w:rPr>
        <w:t>,</w:t>
      </w:r>
    </w:p>
    <w:p w:rsidR="001F05B1" w:rsidRPr="001F05B1" w:rsidRDefault="001F05B1" w:rsidP="00CA5948">
      <w:pPr>
        <w:pStyle w:val="NormalWeb"/>
        <w:spacing w:before="0" w:beforeAutospacing="0" w:after="0" w:line="360" w:lineRule="auto"/>
        <w:rPr>
          <w:sz w:val="28"/>
          <w:szCs w:val="28"/>
        </w:rPr>
        <w:sectPr w:rsidR="001F05B1" w:rsidRPr="001F05B1" w:rsidSect="001F05B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color w:val="333333"/>
          <w:sz w:val="28"/>
          <w:szCs w:val="28"/>
        </w:rPr>
        <w:t>з..рянка зацвела</w:t>
      </w:r>
    </w:p>
    <w:p w:rsidR="00712C01" w:rsidRPr="00CA5948" w:rsidRDefault="00DF0B6F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Упражнение 3</w:t>
      </w:r>
      <w:r w:rsidR="00712C01" w:rsidRPr="00CA5948">
        <w:rPr>
          <w:b/>
          <w:bCs/>
          <w:color w:val="333333"/>
          <w:sz w:val="28"/>
          <w:szCs w:val="28"/>
        </w:rPr>
        <w:t>. Вставьте пропущенные буквы, укажите условия выбора чередующихся гласных.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4E3EF5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>Предл_гать помощь,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предл_жить помощь,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пол_жение,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предпол_гаемый ответ,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разл_жить по пунктам,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разл_гать на атомы,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укрыться под пол_гом;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зеленое р_стение,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нар_щение капитала,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зар_сли бурьяна,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зрелый возр_ст,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р_стущий организм,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мелкая пор_сль,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учить недор_сля,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скупой р_стовшик,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костюм на выр_ст,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новые отр_сли производства,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волосы отр_сли,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р_стовчане,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зелёный р_сток;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ск_кать на коне,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вск_чить на коня,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большой ск_чок,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ск_чи навстречу,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неприятный выск_чка, 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проск_чу без устали весь день,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проск_чу переезд, пока не опустился шлагбаум.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b/>
          <w:bCs/>
          <w:color w:val="333333"/>
          <w:sz w:val="28"/>
          <w:szCs w:val="28"/>
        </w:rPr>
        <w:sectPr w:rsidR="004E3EF5" w:rsidSect="004E3EF5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712C01" w:rsidRPr="00CA5948" w:rsidRDefault="00DF0B6F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Упражнение 4</w:t>
      </w:r>
      <w:r w:rsidR="00712C01" w:rsidRPr="00CA5948">
        <w:rPr>
          <w:b/>
          <w:bCs/>
          <w:color w:val="333333"/>
          <w:sz w:val="28"/>
          <w:szCs w:val="28"/>
        </w:rPr>
        <w:t>. Вставьте пропущенные буквы, укажите условия выбора чередующихся гласных.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4E3EF5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Чуть к_снуться,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прик_саться к цветку,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неприк_сновенность; 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изб</w:t>
      </w:r>
      <w:r w:rsidR="00712C01" w:rsidRPr="00CA5948">
        <w:rPr>
          <w:color w:val="333333"/>
          <w:sz w:val="28"/>
          <w:szCs w:val="28"/>
        </w:rPr>
        <w:t xml:space="preserve">_рут депутатов,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выб_ри книгу,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ум_реть от тоски,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отм_рание листьев,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зам_реть в ожидании,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вым_рающие виды р_стений,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разд_рёт добычу,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прод_раться сквозь чащобу,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ни к чему не прид_рёшься,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не прид_райся к мелочам,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выт_реть стол, прот_рать очки,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расст_лить скатерть,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заст_лать постель,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уп_реться в тупик,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отп_рать дверь,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бл_стящий оратор,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бл_снуть остроумием,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пробл_ски</w:t>
      </w:r>
      <w:r w:rsidR="004E3EF5">
        <w:rPr>
          <w:color w:val="333333"/>
          <w:sz w:val="28"/>
          <w:szCs w:val="28"/>
        </w:rPr>
        <w:t xml:space="preserve"> победы</w:t>
      </w:r>
      <w:r w:rsidRPr="00CA5948">
        <w:rPr>
          <w:color w:val="333333"/>
          <w:sz w:val="28"/>
          <w:szCs w:val="28"/>
        </w:rPr>
        <w:t xml:space="preserve">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бл_стательная победа,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выж_г огнём,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заж_гательная речь, 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выч_сть из зарплаты, 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выч_тать.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b/>
          <w:bCs/>
          <w:color w:val="333333"/>
          <w:sz w:val="28"/>
          <w:szCs w:val="28"/>
        </w:rPr>
        <w:sectPr w:rsidR="004E3EF5" w:rsidSect="004E3EF5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4E3EF5" w:rsidRPr="00CA5948" w:rsidRDefault="00712C01" w:rsidP="004E3EF5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b/>
          <w:bCs/>
          <w:color w:val="333333"/>
          <w:sz w:val="28"/>
          <w:szCs w:val="28"/>
        </w:rPr>
        <w:lastRenderedPageBreak/>
        <w:t>Упражнение</w:t>
      </w:r>
      <w:r w:rsidR="00DF0B6F">
        <w:rPr>
          <w:b/>
          <w:bCs/>
          <w:color w:val="333333"/>
          <w:sz w:val="28"/>
          <w:szCs w:val="28"/>
        </w:rPr>
        <w:t xml:space="preserve"> 5</w:t>
      </w:r>
      <w:r w:rsidR="004E3EF5">
        <w:rPr>
          <w:b/>
          <w:bCs/>
          <w:color w:val="333333"/>
          <w:sz w:val="28"/>
          <w:szCs w:val="28"/>
        </w:rPr>
        <w:t xml:space="preserve">. Вставьте пропущенные буквы, подберите слово с чередованием, обозначьте </w:t>
      </w:r>
      <w:r w:rsidR="004E3EF5" w:rsidRPr="00CA5948">
        <w:rPr>
          <w:b/>
          <w:bCs/>
          <w:color w:val="333333"/>
          <w:sz w:val="28"/>
          <w:szCs w:val="28"/>
        </w:rPr>
        <w:t xml:space="preserve"> условия выбора чередующихся гласных.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4E3EF5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Пож_мать руку_____________________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соковыж_малка_____________________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сн_мать шляпу_____________________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пож_нать плоды____________________</w:t>
      </w:r>
      <w:r w:rsidR="00712C01" w:rsidRPr="00CA5948">
        <w:rPr>
          <w:color w:val="333333"/>
          <w:sz w:val="28"/>
          <w:szCs w:val="28"/>
        </w:rPr>
        <w:t xml:space="preserve"> 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нач_нать новое дело_________________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прим_нать траву____________________</w:t>
      </w:r>
    </w:p>
    <w:p w:rsidR="004E3EF5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>прокл_</w:t>
      </w:r>
      <w:r w:rsidR="004E3EF5">
        <w:rPr>
          <w:color w:val="333333"/>
          <w:sz w:val="28"/>
          <w:szCs w:val="28"/>
        </w:rPr>
        <w:t>нать судьбу__________________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прекрасные воспом_нания____________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зан_мательность____________________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прин_мать поздравления_____________</w:t>
      </w:r>
    </w:p>
    <w:p w:rsidR="00712C01" w:rsidRDefault="004E3EF5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постоянно напом_нать_______________</w:t>
      </w:r>
    </w:p>
    <w:p w:rsidR="00DF0B6F" w:rsidRPr="00CA5948" w:rsidRDefault="00DF0B6F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прокл..нать врага____________________</w:t>
      </w:r>
    </w:p>
    <w:p w:rsidR="004E3EF5" w:rsidRDefault="004E3EF5" w:rsidP="00CA5948">
      <w:pPr>
        <w:pStyle w:val="NormalWeb"/>
        <w:spacing w:before="0" w:beforeAutospacing="0" w:after="0" w:line="360" w:lineRule="auto"/>
        <w:rPr>
          <w:b/>
          <w:bCs/>
          <w:color w:val="333333"/>
          <w:sz w:val="28"/>
          <w:szCs w:val="28"/>
        </w:rPr>
        <w:sectPr w:rsidR="004E3EF5" w:rsidSect="004E3EF5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DF0B6F" w:rsidRPr="00CA5948" w:rsidRDefault="00712C01" w:rsidP="00DF0B6F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b/>
          <w:bCs/>
          <w:color w:val="333333"/>
          <w:sz w:val="28"/>
          <w:szCs w:val="28"/>
        </w:rPr>
        <w:lastRenderedPageBreak/>
        <w:t>Упражнение</w:t>
      </w:r>
      <w:r w:rsidR="00DF0B6F">
        <w:rPr>
          <w:b/>
          <w:bCs/>
          <w:color w:val="333333"/>
          <w:sz w:val="28"/>
          <w:szCs w:val="28"/>
        </w:rPr>
        <w:t xml:space="preserve"> 6. Вставьте пропущенные буквы,</w:t>
      </w:r>
      <w:r w:rsidR="00DF0B6F" w:rsidRPr="00DF0B6F">
        <w:rPr>
          <w:b/>
          <w:bCs/>
          <w:color w:val="333333"/>
          <w:sz w:val="28"/>
          <w:szCs w:val="28"/>
        </w:rPr>
        <w:t xml:space="preserve"> </w:t>
      </w:r>
      <w:r w:rsidR="00DF0B6F" w:rsidRPr="00CA5948">
        <w:rPr>
          <w:b/>
          <w:bCs/>
          <w:color w:val="333333"/>
          <w:sz w:val="28"/>
          <w:szCs w:val="28"/>
        </w:rPr>
        <w:t>укажите условия выбора чередующихся гласных.</w:t>
      </w:r>
    </w:p>
    <w:p w:rsidR="00DF0B6F" w:rsidRDefault="00DF0B6F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DF0B6F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Вым_кнуть под дождем,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обм_кнуть кисть в краску,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одежда пром_кает,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непром</w:t>
      </w:r>
      <w:r w:rsidR="00DF0B6F">
        <w:rPr>
          <w:color w:val="333333"/>
          <w:sz w:val="28"/>
          <w:szCs w:val="28"/>
        </w:rPr>
        <w:t>..</w:t>
      </w:r>
      <w:r w:rsidRPr="00CA5948">
        <w:rPr>
          <w:color w:val="333333"/>
          <w:sz w:val="28"/>
          <w:szCs w:val="28"/>
        </w:rPr>
        <w:t xml:space="preserve">каемый плащ,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ур</w:t>
      </w:r>
      <w:r w:rsidR="00DF0B6F">
        <w:rPr>
          <w:color w:val="333333"/>
          <w:sz w:val="28"/>
          <w:szCs w:val="28"/>
        </w:rPr>
        <w:t>..</w:t>
      </w:r>
      <w:r w:rsidRPr="00CA5948">
        <w:rPr>
          <w:color w:val="333333"/>
          <w:sz w:val="28"/>
          <w:szCs w:val="28"/>
        </w:rPr>
        <w:t xml:space="preserve">внять шансы,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р_вноправие наций, </w:t>
      </w:r>
    </w:p>
    <w:p w:rsidR="00DF0B6F" w:rsidRDefault="00DF0B6F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</w:t>
      </w:r>
      <w:r w:rsidRPr="00DF0B6F">
        <w:rPr>
          <w:color w:val="333333"/>
          <w:sz w:val="28"/>
          <w:szCs w:val="28"/>
        </w:rPr>
        <w:t>..</w:t>
      </w:r>
      <w:r w:rsidR="00712C01" w:rsidRPr="00CA5948">
        <w:rPr>
          <w:color w:val="333333"/>
          <w:sz w:val="28"/>
          <w:szCs w:val="28"/>
        </w:rPr>
        <w:t xml:space="preserve">внять путь,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высокий ур</w:t>
      </w:r>
      <w:r w:rsidR="00DF0B6F">
        <w:rPr>
          <w:color w:val="333333"/>
          <w:sz w:val="28"/>
          <w:szCs w:val="28"/>
        </w:rPr>
        <w:t>..</w:t>
      </w:r>
      <w:r w:rsidRPr="00CA5948">
        <w:rPr>
          <w:color w:val="333333"/>
          <w:sz w:val="28"/>
          <w:szCs w:val="28"/>
        </w:rPr>
        <w:t xml:space="preserve">вень,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р_вномерное движение,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ехать р_вниной,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lastRenderedPageBreak/>
        <w:t xml:space="preserve">р_внение на знамя,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подр_внять чёлку,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р_весник сына, </w:t>
      </w:r>
    </w:p>
    <w:p w:rsidR="00DF0B6F" w:rsidRDefault="00DF0B6F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ср..внять с землёй,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красные пл_вники,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укрепить попл_вок, </w:t>
      </w:r>
    </w:p>
    <w:p w:rsidR="00DF0B6F" w:rsidRDefault="00DF0B6F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выпл..</w:t>
      </w:r>
      <w:r w:rsidR="00712C01" w:rsidRPr="00CA5948">
        <w:rPr>
          <w:color w:val="333333"/>
          <w:sz w:val="28"/>
          <w:szCs w:val="28"/>
        </w:rPr>
        <w:t xml:space="preserve">вка стали, </w:t>
      </w:r>
    </w:p>
    <w:p w:rsidR="00DF0B6F" w:rsidRDefault="00712C01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соревнования пл_вцов, 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пл_вучий грунт.</w:t>
      </w:r>
    </w:p>
    <w:p w:rsidR="00DF0B6F" w:rsidRDefault="00DF0B6F" w:rsidP="00CA5948">
      <w:pPr>
        <w:pStyle w:val="NormalWeb"/>
        <w:spacing w:before="0" w:beforeAutospacing="0" w:after="0" w:line="360" w:lineRule="auto"/>
        <w:rPr>
          <w:b/>
          <w:bCs/>
          <w:color w:val="333333"/>
          <w:sz w:val="28"/>
          <w:szCs w:val="28"/>
        </w:rPr>
        <w:sectPr w:rsidR="00DF0B6F" w:rsidSect="00DF0B6F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DF0B6F" w:rsidRPr="00DF0B6F" w:rsidRDefault="00DF0B6F" w:rsidP="00CA5948">
      <w:pPr>
        <w:pStyle w:val="NormalWeb"/>
        <w:spacing w:before="0" w:beforeAutospacing="0" w:after="0" w:line="360" w:lineRule="auto"/>
        <w:rPr>
          <w:i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Упражнение 7</w:t>
      </w:r>
      <w:r w:rsidR="00712C01" w:rsidRPr="00CA5948">
        <w:rPr>
          <w:b/>
          <w:bCs/>
          <w:color w:val="333333"/>
          <w:sz w:val="28"/>
          <w:szCs w:val="28"/>
        </w:rPr>
        <w:t xml:space="preserve">. Распределите слова по группам: </w:t>
      </w:r>
      <w:r w:rsidR="00712C01" w:rsidRPr="00DF0B6F">
        <w:rPr>
          <w:i/>
          <w:color w:val="333333"/>
          <w:sz w:val="28"/>
          <w:szCs w:val="28"/>
        </w:rPr>
        <w:t xml:space="preserve">1)с проверяемой безударной; 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DF0B6F">
        <w:rPr>
          <w:i/>
          <w:color w:val="333333"/>
          <w:sz w:val="28"/>
          <w:szCs w:val="28"/>
        </w:rPr>
        <w:t>2) с чередующимися гласными.</w:t>
      </w:r>
      <w:r w:rsidR="00DF0B6F">
        <w:rPr>
          <w:i/>
          <w:color w:val="333333"/>
          <w:sz w:val="28"/>
          <w:szCs w:val="28"/>
        </w:rPr>
        <w:t xml:space="preserve"> </w:t>
      </w:r>
      <w:r w:rsidRPr="00CA5948">
        <w:rPr>
          <w:b/>
          <w:bCs/>
          <w:color w:val="333333"/>
          <w:sz w:val="28"/>
          <w:szCs w:val="28"/>
        </w:rPr>
        <w:t>Вставьте пропущенные буквы, к словам первой группы подберите проверояемые.</w:t>
      </w:r>
      <w:r w:rsidRPr="00CA5948">
        <w:rPr>
          <w:color w:val="333333"/>
          <w:sz w:val="28"/>
          <w:szCs w:val="28"/>
        </w:rPr>
        <w:t xml:space="preserve"> 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Насл..ждаться, утв..рь, выск..чка, р..ст..вщик, озн..менование, соб..рать, выж..гать, бл..стательный, з..ря, накл..ниться, погл..щать, оч..ровательный, отр..слевой, к..сательная, р..внина, соч..тание, бл..стящий, к..сая линия, изм..рение, зам..рать в ожидании, прим..рить, косари в поле, каста неприк..саемых, зам..рашка, зам..рить </w:t>
      </w:r>
      <w:r w:rsidRPr="00CA5948">
        <w:rPr>
          <w:color w:val="333333"/>
          <w:sz w:val="28"/>
          <w:szCs w:val="28"/>
        </w:rPr>
        <w:lastRenderedPageBreak/>
        <w:t>червячка, обл..чительная речь, пор..ждение, возр..ждать, обр..зец, провозгл..сить, кл..нирование клетки.</w:t>
      </w:r>
    </w:p>
    <w:p w:rsidR="00712C01" w:rsidRPr="00CA5948" w:rsidRDefault="00DF0B6F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Упражнение 8</w:t>
      </w:r>
      <w:r w:rsidRPr="00DF0B6F">
        <w:rPr>
          <w:b/>
          <w:bCs/>
          <w:color w:val="333333"/>
          <w:sz w:val="28"/>
          <w:szCs w:val="28"/>
        </w:rPr>
        <w:t>. Выпишите</w:t>
      </w:r>
      <w:r w:rsidR="00712C01" w:rsidRPr="00DF0B6F">
        <w:rPr>
          <w:b/>
          <w:bCs/>
          <w:color w:val="333333"/>
          <w:sz w:val="28"/>
          <w:szCs w:val="28"/>
        </w:rPr>
        <w:t xml:space="preserve"> слов</w:t>
      </w:r>
      <w:r w:rsidRPr="00DF0B6F">
        <w:rPr>
          <w:b/>
          <w:bCs/>
          <w:color w:val="333333"/>
          <w:sz w:val="28"/>
          <w:szCs w:val="28"/>
        </w:rPr>
        <w:t>о с</w:t>
      </w:r>
      <w:r w:rsidR="00712C01" w:rsidRPr="00DF0B6F">
        <w:rPr>
          <w:b/>
          <w:bCs/>
          <w:color w:val="333333"/>
          <w:sz w:val="28"/>
          <w:szCs w:val="28"/>
        </w:rPr>
        <w:t xml:space="preserve"> </w:t>
      </w:r>
      <w:r w:rsidRPr="00DF0B6F">
        <w:rPr>
          <w:b/>
          <w:bCs/>
          <w:color w:val="333333"/>
          <w:sz w:val="28"/>
          <w:szCs w:val="28"/>
        </w:rPr>
        <w:t xml:space="preserve"> </w:t>
      </w:r>
      <w:r w:rsidR="00712C01" w:rsidRPr="00DF0B6F">
        <w:rPr>
          <w:b/>
          <w:bCs/>
          <w:color w:val="333333"/>
          <w:sz w:val="28"/>
          <w:szCs w:val="28"/>
        </w:rPr>
        <w:t xml:space="preserve"> </w:t>
      </w:r>
      <w:r w:rsidRPr="00DF0B6F">
        <w:rPr>
          <w:b/>
          <w:bCs/>
          <w:color w:val="333333"/>
          <w:sz w:val="32"/>
          <w:szCs w:val="32"/>
          <w:u w:val="single"/>
        </w:rPr>
        <w:t>проверяемой</w:t>
      </w:r>
      <w:r w:rsidRPr="00DF0B6F">
        <w:rPr>
          <w:b/>
          <w:bCs/>
          <w:color w:val="333333"/>
          <w:sz w:val="28"/>
          <w:szCs w:val="28"/>
        </w:rPr>
        <w:t xml:space="preserve"> </w:t>
      </w:r>
      <w:r w:rsidR="00712C01" w:rsidRPr="00DF0B6F">
        <w:rPr>
          <w:b/>
          <w:bCs/>
          <w:color w:val="333333"/>
          <w:sz w:val="28"/>
          <w:szCs w:val="28"/>
        </w:rPr>
        <w:t>безударн</w:t>
      </w:r>
      <w:r w:rsidRPr="00DF0B6F">
        <w:rPr>
          <w:b/>
          <w:bCs/>
          <w:color w:val="333333"/>
          <w:sz w:val="28"/>
          <w:szCs w:val="28"/>
        </w:rPr>
        <w:t>ой</w:t>
      </w:r>
      <w:r w:rsidR="00712C01" w:rsidRPr="00DF0B6F">
        <w:rPr>
          <w:b/>
          <w:bCs/>
          <w:color w:val="333333"/>
          <w:sz w:val="28"/>
          <w:szCs w:val="28"/>
        </w:rPr>
        <w:t xml:space="preserve"> гласн</w:t>
      </w:r>
      <w:r w:rsidRPr="00DF0B6F">
        <w:rPr>
          <w:b/>
          <w:bCs/>
          <w:color w:val="333333"/>
          <w:sz w:val="28"/>
          <w:szCs w:val="28"/>
        </w:rPr>
        <w:t>ой</w:t>
      </w:r>
      <w:r w:rsidR="0000171E">
        <w:rPr>
          <w:b/>
          <w:bCs/>
          <w:color w:val="333333"/>
          <w:sz w:val="28"/>
          <w:szCs w:val="28"/>
        </w:rPr>
        <w:t xml:space="preserve"> корня.</w:t>
      </w:r>
      <w:r w:rsidR="00712C01" w:rsidRPr="00CA5948">
        <w:rPr>
          <w:b/>
          <w:bCs/>
          <w:color w:val="333333"/>
          <w:sz w:val="28"/>
          <w:szCs w:val="28"/>
        </w:rPr>
        <w:t xml:space="preserve"> </w:t>
      </w:r>
    </w:p>
    <w:p w:rsidR="001346BE" w:rsidRDefault="001346BE" w:rsidP="00CA5948">
      <w:pPr>
        <w:pStyle w:val="NormalWeb"/>
        <w:spacing w:before="0" w:beforeAutospacing="0" w:after="0" w:line="360" w:lineRule="auto"/>
        <w:rPr>
          <w:color w:val="333333"/>
          <w:sz w:val="28"/>
          <w:szCs w:val="28"/>
        </w:rPr>
        <w:sectPr w:rsidR="001346BE" w:rsidSect="001F05B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12C01" w:rsidRP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1) </w:t>
      </w:r>
      <w:r w:rsidR="00712C01" w:rsidRPr="00CA5948">
        <w:rPr>
          <w:color w:val="333333"/>
          <w:sz w:val="28"/>
          <w:szCs w:val="28"/>
        </w:rPr>
        <w:t xml:space="preserve">з..ря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пом..риться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 непроходимые зар..сли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заж_галка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прид_раться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______________________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CA594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абс..лютный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ср_внение</w:t>
      </w:r>
    </w:p>
    <w:p w:rsidR="003C1344" w:rsidRPr="00CA5948" w:rsidRDefault="003C1344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прод..вать</w:t>
      </w:r>
      <w:r w:rsidRPr="00CA5948">
        <w:rPr>
          <w:color w:val="333333"/>
          <w:sz w:val="28"/>
          <w:szCs w:val="28"/>
        </w:rPr>
        <w:t xml:space="preserve">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ср_щение</w:t>
      </w:r>
      <w:r w:rsidRPr="003C1344">
        <w:rPr>
          <w:color w:val="333333"/>
          <w:sz w:val="28"/>
          <w:szCs w:val="28"/>
        </w:rPr>
        <w:t xml:space="preserve">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предст_вление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3) поч_татель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 пром_кать</w:t>
      </w:r>
      <w:r w:rsidRPr="003C1344">
        <w:rPr>
          <w:color w:val="333333"/>
          <w:sz w:val="28"/>
          <w:szCs w:val="28"/>
        </w:rPr>
        <w:t xml:space="preserve"> </w:t>
      </w:r>
    </w:p>
    <w:p w:rsidR="003C1344" w:rsidRPr="00CA5948" w:rsidRDefault="003C1344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восп..татель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тр</w:t>
      </w:r>
      <w:r>
        <w:rPr>
          <w:color w:val="333333"/>
          <w:sz w:val="28"/>
          <w:szCs w:val="28"/>
        </w:rPr>
        <w:t>..</w:t>
      </w:r>
      <w:r w:rsidRPr="00CA5948">
        <w:rPr>
          <w:color w:val="333333"/>
          <w:sz w:val="28"/>
          <w:szCs w:val="28"/>
        </w:rPr>
        <w:t>буна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зап_реть дверь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______________________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 xml:space="preserve"> упом_нать</w:t>
      </w:r>
    </w:p>
    <w:p w:rsidR="003C1344" w:rsidRPr="00CA5948" w:rsidRDefault="001346B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C1344" w:rsidRPr="00CA5948">
        <w:rPr>
          <w:color w:val="333333"/>
          <w:sz w:val="28"/>
          <w:szCs w:val="28"/>
        </w:rPr>
        <w:t xml:space="preserve">прост_ рнуть бельишко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C1344" w:rsidRPr="00CA5948">
        <w:rPr>
          <w:color w:val="333333"/>
          <w:sz w:val="28"/>
          <w:szCs w:val="28"/>
        </w:rPr>
        <w:t>бл_стающий</w:t>
      </w:r>
      <w:r w:rsidR="003C1344">
        <w:rPr>
          <w:b/>
          <w:bCs/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подн_мать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б_рюзовый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______________________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 б_ографический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предприн_матель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нак_пить</w:t>
      </w:r>
    </w:p>
    <w:p w:rsidR="001346BE" w:rsidRPr="00CA5948" w:rsidRDefault="001346BE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з..ря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пл_вец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______________________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1346BE">
        <w:rPr>
          <w:bCs/>
          <w:color w:val="333333"/>
          <w:sz w:val="28"/>
          <w:szCs w:val="28"/>
        </w:rPr>
        <w:t>6)</w:t>
      </w:r>
      <w:r w:rsidRPr="001346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ср..внительный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ук..ризна</w:t>
      </w:r>
      <w:r w:rsidRPr="001346BE">
        <w:rPr>
          <w:color w:val="333333"/>
          <w:sz w:val="28"/>
          <w:szCs w:val="28"/>
        </w:rPr>
        <w:t xml:space="preserve"> 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нач..нать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обг..релый</w:t>
      </w:r>
    </w:p>
    <w:p w:rsidR="001346BE" w:rsidRDefault="001346BE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д..станционный</w:t>
      </w:r>
    </w:p>
    <w:p w:rsidR="001346BE" w:rsidRPr="001346BE" w:rsidRDefault="001346BE" w:rsidP="00DD0481">
      <w:pPr>
        <w:pStyle w:val="NormalWeb"/>
        <w:spacing w:before="0" w:beforeAutospacing="0" w:after="0" w:line="240" w:lineRule="atLeast"/>
        <w:rPr>
          <w:bCs/>
          <w:color w:val="333333"/>
          <w:sz w:val="28"/>
          <w:szCs w:val="28"/>
        </w:rPr>
        <w:sectPr w:rsidR="001346BE" w:rsidRPr="001346BE" w:rsidSect="001346BE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bCs/>
          <w:color w:val="333333"/>
          <w:sz w:val="28"/>
          <w:szCs w:val="28"/>
        </w:rPr>
        <w:t>____________________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7) </w:t>
      </w:r>
      <w:r w:rsidRPr="00CA5948">
        <w:rPr>
          <w:color w:val="333333"/>
          <w:sz w:val="28"/>
          <w:szCs w:val="28"/>
        </w:rPr>
        <w:t>прил..жить</w:t>
      </w:r>
      <w:r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абстр..гироваться</w:t>
      </w:r>
      <w:r w:rsidRPr="00CA5948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 xml:space="preserve">подг..равший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соб..ратель</w:t>
      </w:r>
      <w:r w:rsidRPr="008E77C7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оп..раясь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8)</w:t>
      </w:r>
      <w:r w:rsidRPr="008E77C7"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возр..сли</w:t>
      </w:r>
      <w:r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наст_рожившись</w:t>
      </w:r>
      <w:r w:rsidRPr="008E77C7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выч..сть</w:t>
      </w:r>
      <w:r w:rsidRPr="008E77C7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прекл..няться</w:t>
      </w:r>
      <w:r w:rsidRPr="008E77C7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к..ндидатура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9) изнем..жение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ч..мпионат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 xml:space="preserve">бл..снуть 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утв_рь выпр..вка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10) </w:t>
      </w:r>
      <w:r w:rsidRPr="00CA5948">
        <w:rPr>
          <w:color w:val="333333"/>
          <w:sz w:val="28"/>
          <w:szCs w:val="28"/>
        </w:rPr>
        <w:t xml:space="preserve">вып..лоть 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CA5948">
        <w:rPr>
          <w:color w:val="333333"/>
          <w:sz w:val="28"/>
          <w:szCs w:val="28"/>
        </w:rPr>
        <w:t>п..рила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CA5948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</w:t>
      </w:r>
      <w:r w:rsidRPr="00CA5948">
        <w:rPr>
          <w:color w:val="333333"/>
          <w:sz w:val="28"/>
          <w:szCs w:val="28"/>
        </w:rPr>
        <w:t xml:space="preserve">от..рать, 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Pr="00CA5948">
        <w:rPr>
          <w:color w:val="333333"/>
          <w:sz w:val="28"/>
          <w:szCs w:val="28"/>
        </w:rPr>
        <w:t>неприк..саемый</w:t>
      </w:r>
    </w:p>
    <w:p w:rsidR="008E77C7" w:rsidRDefault="008E77C7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CA5948">
        <w:rPr>
          <w:color w:val="333333"/>
          <w:sz w:val="28"/>
          <w:szCs w:val="28"/>
        </w:rPr>
        <w:t>св..рливый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</w:p>
    <w:p w:rsidR="003C1344" w:rsidRPr="00CA5948" w:rsidRDefault="003C1344" w:rsidP="003C1344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Упражнение 9</w:t>
      </w:r>
      <w:r w:rsidRPr="00DF0B6F">
        <w:rPr>
          <w:b/>
          <w:bCs/>
          <w:color w:val="333333"/>
          <w:sz w:val="28"/>
          <w:szCs w:val="28"/>
        </w:rPr>
        <w:t xml:space="preserve">. Выпишите слово с   </w:t>
      </w:r>
      <w:r w:rsidRPr="003C1344">
        <w:rPr>
          <w:b/>
          <w:bCs/>
          <w:color w:val="333333"/>
          <w:sz w:val="32"/>
          <w:szCs w:val="32"/>
          <w:u w:val="single"/>
        </w:rPr>
        <w:t>чередующейся</w:t>
      </w:r>
      <w:r w:rsidRPr="00DF0B6F">
        <w:rPr>
          <w:b/>
          <w:bCs/>
          <w:color w:val="333333"/>
          <w:sz w:val="28"/>
          <w:szCs w:val="28"/>
        </w:rPr>
        <w:t xml:space="preserve"> безударной гласной</w:t>
      </w:r>
      <w:r w:rsidR="0000171E">
        <w:rPr>
          <w:b/>
          <w:bCs/>
          <w:color w:val="333333"/>
          <w:sz w:val="28"/>
          <w:szCs w:val="28"/>
        </w:rPr>
        <w:t xml:space="preserve"> корня.</w:t>
      </w:r>
      <w:r w:rsidRPr="00CA5948">
        <w:rPr>
          <w:b/>
          <w:bCs/>
          <w:color w:val="333333"/>
          <w:sz w:val="28"/>
          <w:szCs w:val="28"/>
        </w:rPr>
        <w:t xml:space="preserve">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712C01" w:rsidRPr="00CA594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г..ревать</w:t>
      </w:r>
    </w:p>
    <w:p w:rsidR="00712C01" w:rsidRPr="00CA5948" w:rsidRDefault="003C1344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12C01" w:rsidRPr="00CA5948">
        <w:rPr>
          <w:color w:val="333333"/>
          <w:sz w:val="28"/>
          <w:szCs w:val="28"/>
        </w:rPr>
        <w:t xml:space="preserve"> пок..заться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712C01" w:rsidRPr="00CA5948">
        <w:rPr>
          <w:color w:val="333333"/>
          <w:sz w:val="28"/>
          <w:szCs w:val="28"/>
        </w:rPr>
        <w:t>омр..чать</w:t>
      </w:r>
      <w:r w:rsidRPr="003C1344">
        <w:rPr>
          <w:color w:val="333333"/>
          <w:sz w:val="28"/>
          <w:szCs w:val="28"/>
        </w:rPr>
        <w:t xml:space="preserve"> 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укл_няться</w:t>
      </w:r>
    </w:p>
    <w:p w:rsidR="003C1344" w:rsidRDefault="003C1344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12C01" w:rsidRPr="00CA5948">
        <w:rPr>
          <w:color w:val="333333"/>
          <w:sz w:val="28"/>
          <w:szCs w:val="28"/>
        </w:rPr>
        <w:t xml:space="preserve"> пот_рпевший</w:t>
      </w:r>
    </w:p>
    <w:p w:rsidR="00712C01" w:rsidRPr="00CA5948" w:rsidRDefault="003C1344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</w:t>
      </w:r>
      <w:r w:rsidR="00712C01" w:rsidRPr="00CA5948">
        <w:rPr>
          <w:color w:val="333333"/>
          <w:sz w:val="28"/>
          <w:szCs w:val="28"/>
        </w:rPr>
        <w:t xml:space="preserve"> </w:t>
      </w:r>
    </w:p>
    <w:p w:rsidR="001346BE" w:rsidRDefault="00712C01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2</w:t>
      </w:r>
      <w:r w:rsidR="001346BE">
        <w:rPr>
          <w:color w:val="333333"/>
          <w:sz w:val="28"/>
          <w:szCs w:val="28"/>
        </w:rPr>
        <w:t>)</w:t>
      </w:r>
      <w:r w:rsidR="003C1344" w:rsidRPr="003C1344">
        <w:rPr>
          <w:color w:val="333333"/>
          <w:sz w:val="28"/>
          <w:szCs w:val="28"/>
        </w:rPr>
        <w:t xml:space="preserve"> </w:t>
      </w:r>
      <w:r w:rsidR="003C1344" w:rsidRPr="00CA5948">
        <w:rPr>
          <w:color w:val="333333"/>
          <w:sz w:val="28"/>
          <w:szCs w:val="28"/>
        </w:rPr>
        <w:t>подр..жать</w:t>
      </w:r>
      <w:r w:rsidR="001346BE" w:rsidRPr="001346BE">
        <w:rPr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пол_гать</w:t>
      </w:r>
      <w:r w:rsidRPr="001346BE">
        <w:rPr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пр_граммный</w:t>
      </w:r>
      <w:r w:rsidRPr="001346BE">
        <w:rPr>
          <w:color w:val="333333"/>
          <w:sz w:val="28"/>
          <w:szCs w:val="28"/>
        </w:rPr>
        <w:t xml:space="preserve"> </w:t>
      </w:r>
    </w:p>
    <w:p w:rsidR="00712C01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прим..рять (платье)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пап..ротник</w:t>
      </w:r>
    </w:p>
    <w:p w:rsidR="001346BE" w:rsidRPr="001346BE" w:rsidRDefault="001346BE" w:rsidP="0000171E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</w:t>
      </w:r>
    </w:p>
    <w:p w:rsidR="001346BE" w:rsidRPr="001346BE" w:rsidRDefault="00712C01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>3</w:t>
      </w:r>
      <w:r w:rsidR="001346BE">
        <w:rPr>
          <w:color w:val="333333"/>
          <w:sz w:val="28"/>
          <w:szCs w:val="28"/>
        </w:rPr>
        <w:t>)</w:t>
      </w:r>
      <w:r w:rsidRPr="00CA5948">
        <w:rPr>
          <w:color w:val="333333"/>
          <w:sz w:val="28"/>
          <w:szCs w:val="28"/>
        </w:rPr>
        <w:t xml:space="preserve"> </w:t>
      </w:r>
      <w:r w:rsidR="001346BE">
        <w:rPr>
          <w:color w:val="333333"/>
          <w:sz w:val="28"/>
          <w:szCs w:val="28"/>
        </w:rPr>
        <w:t xml:space="preserve"> </w:t>
      </w:r>
      <w:r w:rsidR="001346BE" w:rsidRPr="001346BE">
        <w:rPr>
          <w:color w:val="000000"/>
          <w:sz w:val="28"/>
          <w:szCs w:val="28"/>
        </w:rPr>
        <w:t>т..ржественный</w:t>
      </w:r>
    </w:p>
    <w:p w:rsidR="001346BE" w:rsidRPr="001346BE" w:rsidRDefault="001346B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 w:rsidRPr="00134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1346BE">
        <w:rPr>
          <w:color w:val="000000"/>
          <w:sz w:val="28"/>
          <w:szCs w:val="28"/>
        </w:rPr>
        <w:t>г..ризонт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 w:rsidRPr="001346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претв..рить</w:t>
      </w:r>
      <w:r>
        <w:rPr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ум_лкать</w:t>
      </w:r>
      <w:r w:rsidR="00712C01" w:rsidRPr="001346BE">
        <w:rPr>
          <w:color w:val="333333"/>
          <w:sz w:val="28"/>
          <w:szCs w:val="28"/>
        </w:rPr>
        <w:t xml:space="preserve"> </w:t>
      </w:r>
    </w:p>
    <w:p w:rsidR="001346BE" w:rsidRDefault="001346B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12C01" w:rsidRPr="001346BE">
        <w:rPr>
          <w:color w:val="333333"/>
          <w:sz w:val="28"/>
          <w:szCs w:val="28"/>
        </w:rPr>
        <w:t>угр_жающий</w:t>
      </w:r>
      <w:r w:rsidRPr="001346BE">
        <w:rPr>
          <w:color w:val="000000"/>
          <w:sz w:val="28"/>
          <w:szCs w:val="28"/>
        </w:rPr>
        <w:t xml:space="preserve"> 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1346BE" w:rsidRPr="001346BE" w:rsidRDefault="0000171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46BE" w:rsidRPr="001346BE">
        <w:rPr>
          <w:color w:val="000000"/>
          <w:sz w:val="28"/>
          <w:szCs w:val="28"/>
        </w:rPr>
        <w:t>мет..орология</w:t>
      </w:r>
    </w:p>
    <w:p w:rsidR="001346BE" w:rsidRPr="001346BE" w:rsidRDefault="0000171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т..снота</w:t>
      </w:r>
    </w:p>
    <w:p w:rsidR="001346BE" w:rsidRPr="001346BE" w:rsidRDefault="0000171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346BE" w:rsidRPr="001346BE">
        <w:rPr>
          <w:color w:val="000000"/>
          <w:sz w:val="28"/>
          <w:szCs w:val="28"/>
        </w:rPr>
        <w:t>ут..шение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изб..ратель</w:t>
      </w:r>
    </w:p>
    <w:p w:rsidR="001346BE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134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ун..чтожать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00171E" w:rsidRPr="001346BE" w:rsidRDefault="0000171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>5)</w:t>
      </w:r>
      <w:r w:rsidRPr="0000171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CA5948">
        <w:rPr>
          <w:color w:val="333333"/>
          <w:sz w:val="28"/>
          <w:szCs w:val="28"/>
        </w:rPr>
        <w:t>осп..вающий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прибл..зительный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утв_рждать</w:t>
      </w:r>
      <w:r w:rsidRPr="0000171E">
        <w:rPr>
          <w:color w:val="333333"/>
          <w:sz w:val="28"/>
          <w:szCs w:val="28"/>
        </w:rPr>
        <w:t xml:space="preserve"> 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пл..нительный</w:t>
      </w:r>
      <w:r w:rsidRPr="0000171E">
        <w:rPr>
          <w:color w:val="000000"/>
          <w:sz w:val="28"/>
          <w:szCs w:val="28"/>
        </w:rPr>
        <w:t xml:space="preserve"> </w:t>
      </w:r>
    </w:p>
    <w:p w:rsidR="00712C01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1346BE">
        <w:rPr>
          <w:color w:val="000000"/>
          <w:sz w:val="28"/>
          <w:szCs w:val="28"/>
        </w:rPr>
        <w:t>к..ричневый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6)</w:t>
      </w:r>
      <w:r w:rsidRPr="0000171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препров..дить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прост..рните вещи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з..рница</w:t>
      </w:r>
      <w:r w:rsidRPr="0000171E">
        <w:rPr>
          <w:color w:val="333333"/>
          <w:sz w:val="28"/>
          <w:szCs w:val="28"/>
        </w:rPr>
        <w:t xml:space="preserve"> </w:t>
      </w:r>
    </w:p>
    <w:p w:rsidR="0000171E" w:rsidRPr="00CA5948" w:rsidRDefault="0000171E" w:rsidP="0000171E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выр_зительный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гор..зонтальный</w:t>
      </w:r>
    </w:p>
    <w:p w:rsidR="0000171E" w:rsidRDefault="0000171E" w:rsidP="0000171E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7)</w:t>
      </w:r>
      <w:r w:rsidRPr="002A320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разг..дать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отр..сль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 xml:space="preserve">раст..чительный, 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соприк_саясь</w:t>
      </w:r>
      <w:r w:rsidRPr="002A320F">
        <w:rPr>
          <w:color w:val="333333"/>
          <w:sz w:val="28"/>
          <w:szCs w:val="28"/>
        </w:rPr>
        <w:t xml:space="preserve"> 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 xml:space="preserve">возр..стной 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>8)</w:t>
      </w:r>
      <w:r w:rsidRPr="002A320F"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неосп..римый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накл_нить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выч..ты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>доб..раться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A5948">
        <w:rPr>
          <w:color w:val="333333"/>
          <w:sz w:val="28"/>
          <w:szCs w:val="28"/>
        </w:rPr>
        <w:t>г_рмоничный</w:t>
      </w:r>
    </w:p>
    <w:p w:rsidR="002A320F" w:rsidRDefault="002A320F" w:rsidP="00DD0481">
      <w:pPr>
        <w:pStyle w:val="NormalWeb"/>
        <w:spacing w:before="0" w:beforeAutospacing="0" w:after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9) </w:t>
      </w:r>
      <w:r w:rsidR="008E77C7" w:rsidRPr="00CA5948">
        <w:rPr>
          <w:color w:val="333333"/>
          <w:sz w:val="28"/>
          <w:szCs w:val="28"/>
        </w:rPr>
        <w:t>возвр..щённый</w:t>
      </w:r>
    </w:p>
    <w:p w:rsidR="008E77C7" w:rsidRPr="00CA5948" w:rsidRDefault="00DD0481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восст..новитель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A5948">
        <w:rPr>
          <w:color w:val="333333"/>
          <w:sz w:val="28"/>
          <w:szCs w:val="28"/>
        </w:rPr>
        <w:t xml:space="preserve">разг..раться 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E77C7" w:rsidRPr="00CA5948">
        <w:rPr>
          <w:color w:val="333333"/>
          <w:sz w:val="28"/>
          <w:szCs w:val="28"/>
        </w:rPr>
        <w:t>высокообр..зованный</w:t>
      </w:r>
    </w:p>
    <w:p w:rsidR="008E77C7" w:rsidRPr="00CA5948" w:rsidRDefault="00DD0481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E77C7" w:rsidRPr="00CA5948">
        <w:rPr>
          <w:color w:val="333333"/>
          <w:sz w:val="28"/>
          <w:szCs w:val="28"/>
        </w:rPr>
        <w:t xml:space="preserve">гар..нтировать, 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 застр_ховаться</w:t>
      </w:r>
    </w:p>
    <w:p w:rsidR="008E77C7" w:rsidRPr="00CA5948" w:rsidRDefault="00DD0481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E77C7" w:rsidRPr="00CA5948">
        <w:rPr>
          <w:color w:val="333333"/>
          <w:sz w:val="28"/>
          <w:szCs w:val="28"/>
        </w:rPr>
        <w:t>водосн..бжение,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родон..чальник</w:t>
      </w:r>
      <w:r w:rsidR="008E77C7"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зам..рать</w:t>
      </w:r>
    </w:p>
    <w:p w:rsidR="00DD0481" w:rsidRDefault="00DD0481" w:rsidP="00DD0481">
      <w:pPr>
        <w:pStyle w:val="NormalWeb"/>
        <w:spacing w:before="0" w:beforeAutospacing="0" w:after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E77C7" w:rsidRPr="00CA5948">
        <w:rPr>
          <w:color w:val="333333"/>
          <w:sz w:val="28"/>
          <w:szCs w:val="28"/>
        </w:rPr>
        <w:t>сод..ржательный</w:t>
      </w:r>
    </w:p>
    <w:p w:rsidR="008E77C7" w:rsidRPr="00CA5948" w:rsidRDefault="00DD0481" w:rsidP="00DD0481">
      <w:pPr>
        <w:pStyle w:val="NormalWeb"/>
        <w:spacing w:before="0" w:beforeAutospacing="0" w:after="0" w:line="24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  <w:r w:rsidR="008E77C7" w:rsidRPr="00CA5948">
        <w:rPr>
          <w:color w:val="333333"/>
          <w:sz w:val="28"/>
          <w:szCs w:val="28"/>
        </w:rPr>
        <w:t xml:space="preserve">  </w:t>
      </w:r>
    </w:p>
    <w:p w:rsidR="00712C01" w:rsidRPr="00CA5948" w:rsidRDefault="00DF0B6F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Упражнение 9</w:t>
      </w:r>
      <w:r w:rsidR="00712C01" w:rsidRPr="00CA5948">
        <w:rPr>
          <w:b/>
          <w:bCs/>
          <w:color w:val="333333"/>
          <w:sz w:val="28"/>
          <w:szCs w:val="28"/>
        </w:rPr>
        <w:t>.</w:t>
      </w:r>
      <w:r w:rsidR="0000171E" w:rsidRPr="0000171E">
        <w:rPr>
          <w:b/>
          <w:bCs/>
          <w:color w:val="333333"/>
          <w:sz w:val="28"/>
          <w:szCs w:val="28"/>
        </w:rPr>
        <w:t xml:space="preserve"> </w:t>
      </w:r>
      <w:r w:rsidR="0000171E" w:rsidRPr="00DF0B6F">
        <w:rPr>
          <w:b/>
          <w:bCs/>
          <w:color w:val="333333"/>
          <w:sz w:val="28"/>
          <w:szCs w:val="28"/>
        </w:rPr>
        <w:t xml:space="preserve">Выпишите слово </w:t>
      </w:r>
      <w:r w:rsidR="0000171E">
        <w:rPr>
          <w:b/>
          <w:bCs/>
          <w:color w:val="333333"/>
          <w:sz w:val="28"/>
          <w:szCs w:val="28"/>
        </w:rPr>
        <w:t xml:space="preserve">с </w:t>
      </w:r>
      <w:r w:rsidR="0000171E" w:rsidRPr="0000171E">
        <w:rPr>
          <w:b/>
          <w:bCs/>
          <w:color w:val="333333"/>
          <w:sz w:val="32"/>
          <w:szCs w:val="32"/>
          <w:u w:val="single"/>
        </w:rPr>
        <w:t>не</w:t>
      </w:r>
      <w:r w:rsidR="0000171E" w:rsidRPr="00DF0B6F">
        <w:rPr>
          <w:b/>
          <w:bCs/>
          <w:color w:val="333333"/>
          <w:sz w:val="32"/>
          <w:szCs w:val="32"/>
          <w:u w:val="single"/>
        </w:rPr>
        <w:t>проверяемой</w:t>
      </w:r>
      <w:r w:rsidR="0000171E" w:rsidRPr="00DF0B6F">
        <w:rPr>
          <w:b/>
          <w:bCs/>
          <w:color w:val="333333"/>
          <w:sz w:val="28"/>
          <w:szCs w:val="28"/>
        </w:rPr>
        <w:t xml:space="preserve"> безударной гласной</w:t>
      </w:r>
      <w:r w:rsidR="0000171E">
        <w:rPr>
          <w:b/>
          <w:bCs/>
          <w:color w:val="333333"/>
          <w:sz w:val="28"/>
          <w:szCs w:val="28"/>
        </w:rPr>
        <w:t xml:space="preserve"> корня.</w:t>
      </w:r>
    </w:p>
    <w:p w:rsidR="0000171E" w:rsidRDefault="0000171E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охв_тить</w:t>
      </w:r>
    </w:p>
    <w:p w:rsidR="00712C01" w:rsidRPr="00CA5948" w:rsidRDefault="00712C0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 </w:t>
      </w:r>
      <w:r w:rsidR="0000171E">
        <w:rPr>
          <w:color w:val="333333"/>
          <w:sz w:val="28"/>
          <w:szCs w:val="28"/>
        </w:rPr>
        <w:t xml:space="preserve">         </w:t>
      </w:r>
      <w:r w:rsidRPr="00CA5948">
        <w:rPr>
          <w:color w:val="333333"/>
          <w:sz w:val="28"/>
          <w:szCs w:val="28"/>
        </w:rPr>
        <w:t>г_рделивый</w:t>
      </w:r>
    </w:p>
    <w:p w:rsidR="0000171E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12C01" w:rsidRPr="00CA5948">
        <w:rPr>
          <w:color w:val="333333"/>
          <w:sz w:val="28"/>
          <w:szCs w:val="28"/>
        </w:rPr>
        <w:t xml:space="preserve">сост..яние </w:t>
      </w:r>
    </w:p>
    <w:p w:rsidR="0000171E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12C01" w:rsidRPr="00CA5948">
        <w:rPr>
          <w:color w:val="333333"/>
          <w:sz w:val="28"/>
          <w:szCs w:val="28"/>
        </w:rPr>
        <w:t>предв..рительный</w:t>
      </w:r>
    </w:p>
    <w:p w:rsidR="00712C01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712C01" w:rsidRPr="00CA594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CA5948">
        <w:rPr>
          <w:color w:val="333333"/>
          <w:sz w:val="28"/>
          <w:szCs w:val="28"/>
        </w:rPr>
        <w:t>воссоед..нение</w:t>
      </w:r>
      <w:r w:rsidR="002A320F" w:rsidRPr="00CA5948">
        <w:rPr>
          <w:color w:val="333333"/>
          <w:sz w:val="28"/>
          <w:szCs w:val="28"/>
        </w:rPr>
        <w:t xml:space="preserve"> </w:t>
      </w:r>
    </w:p>
    <w:p w:rsidR="0000171E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__________________________</w:t>
      </w:r>
    </w:p>
    <w:p w:rsidR="0000171E" w:rsidRDefault="0000171E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выб..рут</w:t>
      </w:r>
    </w:p>
    <w:p w:rsidR="00712C01" w:rsidRPr="00CA5948" w:rsidRDefault="00712C0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 </w:t>
      </w:r>
      <w:r w:rsidR="00DD0481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прин..мать</w:t>
      </w:r>
    </w:p>
    <w:p w:rsidR="00712C01" w:rsidRPr="00CA5948" w:rsidRDefault="0000171E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712C01" w:rsidRPr="00CA5948">
        <w:rPr>
          <w:color w:val="333333"/>
          <w:sz w:val="28"/>
          <w:szCs w:val="28"/>
        </w:rPr>
        <w:t>ж..стикулировать</w:t>
      </w:r>
    </w:p>
    <w:p w:rsidR="00712C01" w:rsidRPr="00CA5948" w:rsidRDefault="0000171E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712C01" w:rsidRPr="00CA5948">
        <w:rPr>
          <w:color w:val="333333"/>
          <w:sz w:val="28"/>
          <w:szCs w:val="28"/>
        </w:rPr>
        <w:t>дезор</w:t>
      </w:r>
      <w:r>
        <w:rPr>
          <w:color w:val="333333"/>
          <w:sz w:val="28"/>
          <w:szCs w:val="28"/>
        </w:rPr>
        <w:t>и..нтировать</w:t>
      </w:r>
      <w:r w:rsidR="00712C01" w:rsidRPr="00CA5948">
        <w:rPr>
          <w:color w:val="333333"/>
          <w:sz w:val="28"/>
          <w:szCs w:val="28"/>
        </w:rPr>
        <w:t xml:space="preserve"> </w:t>
      </w:r>
    </w:p>
    <w:p w:rsidR="002A320F" w:rsidRDefault="00712C0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 xml:space="preserve"> </w:t>
      </w:r>
      <w:r w:rsidR="0000171E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пон..мание</w:t>
      </w:r>
    </w:p>
    <w:p w:rsidR="0000171E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__________________________</w:t>
      </w:r>
      <w:r w:rsidR="00712C01" w:rsidRPr="00CA5948">
        <w:rPr>
          <w:color w:val="333333"/>
          <w:sz w:val="28"/>
          <w:szCs w:val="28"/>
        </w:rPr>
        <w:t xml:space="preserve"> </w:t>
      </w:r>
    </w:p>
    <w:p w:rsidR="00712C01" w:rsidRPr="00CA5948" w:rsidRDefault="0000171E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sz w:val="28"/>
          <w:szCs w:val="28"/>
        </w:rPr>
      </w:pPr>
      <w:r>
        <w:rPr>
          <w:color w:val="333333"/>
          <w:sz w:val="28"/>
          <w:szCs w:val="28"/>
        </w:rPr>
        <w:t>воспом..нание</w:t>
      </w:r>
    </w:p>
    <w:p w:rsidR="0000171E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712C01" w:rsidRPr="00CA5948">
        <w:rPr>
          <w:color w:val="333333"/>
          <w:sz w:val="28"/>
          <w:szCs w:val="28"/>
        </w:rPr>
        <w:t>заст_ лить</w:t>
      </w:r>
      <w:r w:rsidRPr="0000171E">
        <w:rPr>
          <w:color w:val="333333"/>
          <w:sz w:val="28"/>
          <w:szCs w:val="28"/>
        </w:rPr>
        <w:t xml:space="preserve"> </w:t>
      </w:r>
    </w:p>
    <w:p w:rsidR="0000171E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зав..евание</w:t>
      </w:r>
      <w:r w:rsidRPr="0000171E">
        <w:rPr>
          <w:color w:val="333333"/>
          <w:sz w:val="28"/>
          <w:szCs w:val="28"/>
        </w:rPr>
        <w:t xml:space="preserve"> </w:t>
      </w:r>
    </w:p>
    <w:p w:rsidR="00712C01" w:rsidRPr="00CA5948" w:rsidRDefault="0000171E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г..гиенический</w:t>
      </w:r>
    </w:p>
    <w:p w:rsidR="00712C01" w:rsidRDefault="0000171E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12C01" w:rsidRPr="00CA5948">
        <w:rPr>
          <w:color w:val="333333"/>
          <w:sz w:val="28"/>
          <w:szCs w:val="28"/>
        </w:rPr>
        <w:t>оч..ртания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_________________________</w:t>
      </w:r>
    </w:p>
    <w:p w:rsidR="0000171E" w:rsidRDefault="00712C01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исподт.</w:t>
      </w:r>
      <w:r w:rsidR="0000171E">
        <w:rPr>
          <w:color w:val="333333"/>
          <w:sz w:val="28"/>
          <w:szCs w:val="28"/>
        </w:rPr>
        <w:t>.шка</w:t>
      </w:r>
    </w:p>
    <w:p w:rsidR="0000171E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00171E">
        <w:rPr>
          <w:color w:val="333333"/>
          <w:sz w:val="28"/>
          <w:szCs w:val="28"/>
        </w:rPr>
        <w:t>гр..чишный</w:t>
      </w:r>
    </w:p>
    <w:p w:rsidR="0000171E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12C01" w:rsidRPr="00CA5948">
        <w:rPr>
          <w:color w:val="333333"/>
          <w:sz w:val="28"/>
          <w:szCs w:val="28"/>
        </w:rPr>
        <w:t>нач..нать</w:t>
      </w:r>
      <w:r w:rsidR="0000171E" w:rsidRPr="0000171E">
        <w:rPr>
          <w:color w:val="333333"/>
          <w:sz w:val="28"/>
          <w:szCs w:val="28"/>
        </w:rPr>
        <w:t xml:space="preserve"> </w:t>
      </w:r>
    </w:p>
    <w:p w:rsidR="0000171E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0171E">
        <w:rPr>
          <w:color w:val="333333"/>
          <w:sz w:val="28"/>
          <w:szCs w:val="28"/>
        </w:rPr>
        <w:t>неж..лательный</w:t>
      </w:r>
    </w:p>
    <w:p w:rsidR="00712C01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0171E" w:rsidRPr="00CA5948">
        <w:rPr>
          <w:color w:val="333333"/>
          <w:sz w:val="28"/>
          <w:szCs w:val="28"/>
        </w:rPr>
        <w:t>предст..вление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_________________________</w:t>
      </w:r>
    </w:p>
    <w:p w:rsidR="002A320F" w:rsidRPr="002A320F" w:rsidRDefault="002A320F" w:rsidP="00DD0481">
      <w:pPr>
        <w:pStyle w:val="NormalWeb"/>
        <w:numPr>
          <w:ilvl w:val="0"/>
          <w:numId w:val="11"/>
        </w:numPr>
        <w:tabs>
          <w:tab w:val="left" w:pos="709"/>
        </w:tabs>
        <w:spacing w:before="0" w:beforeAutospacing="0" w:after="0" w:line="240" w:lineRule="atLeast"/>
        <w:ind w:left="0" w:right="113" w:firstLine="0"/>
        <w:rPr>
          <w:sz w:val="28"/>
          <w:szCs w:val="28"/>
        </w:rPr>
      </w:pPr>
      <w:r>
        <w:rPr>
          <w:color w:val="333333"/>
          <w:sz w:val="28"/>
          <w:szCs w:val="28"/>
        </w:rPr>
        <w:t>отгор_диться</w:t>
      </w:r>
    </w:p>
    <w:p w:rsidR="00712C01" w:rsidRPr="002A320F" w:rsidRDefault="00DD048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12C01" w:rsidRPr="002A320F">
        <w:rPr>
          <w:color w:val="333333"/>
          <w:sz w:val="28"/>
          <w:szCs w:val="28"/>
        </w:rPr>
        <w:t>оп_лчение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12C01" w:rsidRPr="00CA5948">
        <w:rPr>
          <w:color w:val="333333"/>
          <w:sz w:val="28"/>
          <w:szCs w:val="28"/>
        </w:rPr>
        <w:t>распол..жение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12C01" w:rsidRPr="00CA5948">
        <w:rPr>
          <w:color w:val="333333"/>
          <w:sz w:val="28"/>
          <w:szCs w:val="28"/>
        </w:rPr>
        <w:t xml:space="preserve"> к..лыхаясь</w:t>
      </w:r>
    </w:p>
    <w:p w:rsidR="00712C01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12C01" w:rsidRPr="00CA5948">
        <w:rPr>
          <w:color w:val="333333"/>
          <w:sz w:val="28"/>
          <w:szCs w:val="28"/>
        </w:rPr>
        <w:t xml:space="preserve"> зап..здалый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</w:p>
    <w:p w:rsidR="002A320F" w:rsidRDefault="002A320F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бл..гоухать</w:t>
      </w:r>
    </w:p>
    <w:p w:rsidR="00712C01" w:rsidRPr="00CA5948" w:rsidRDefault="00DD048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12C01" w:rsidRPr="00CA5948">
        <w:rPr>
          <w:color w:val="333333"/>
          <w:sz w:val="28"/>
          <w:szCs w:val="28"/>
        </w:rPr>
        <w:t>пл_вец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г..рячий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прип..сённый</w:t>
      </w:r>
    </w:p>
    <w:p w:rsidR="00712C01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12C01" w:rsidRPr="00CA5948"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>прод..монстрировать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</w:p>
    <w:p w:rsidR="002A320F" w:rsidRDefault="002A320F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мех..</w:t>
      </w:r>
      <w:r w:rsidRPr="00CA5948">
        <w:rPr>
          <w:color w:val="333333"/>
          <w:sz w:val="28"/>
          <w:szCs w:val="28"/>
        </w:rPr>
        <w:t>низатор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 w:rsidRPr="00CA5948">
        <w:rPr>
          <w:color w:val="333333"/>
          <w:sz w:val="28"/>
          <w:szCs w:val="28"/>
        </w:rPr>
        <w:t>од..чавший</w:t>
      </w:r>
    </w:p>
    <w:p w:rsidR="002A320F" w:rsidRPr="00CA5948" w:rsidRDefault="00DD048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 w:rsidRPr="00CA5948">
        <w:rPr>
          <w:color w:val="333333"/>
          <w:sz w:val="28"/>
          <w:szCs w:val="28"/>
        </w:rPr>
        <w:t>ст_рожевой</w:t>
      </w:r>
    </w:p>
    <w:p w:rsidR="002A320F" w:rsidRPr="00CA5948" w:rsidRDefault="002A320F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беспр..цедентный      </w:t>
      </w:r>
      <w:r w:rsidRPr="00CA5948">
        <w:rPr>
          <w:color w:val="333333"/>
          <w:sz w:val="28"/>
          <w:szCs w:val="28"/>
        </w:rPr>
        <w:t xml:space="preserve"> </w:t>
      </w:r>
    </w:p>
    <w:p w:rsidR="00712C01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доб..раться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</w:t>
      </w:r>
    </w:p>
    <w:p w:rsidR="002A320F" w:rsidRDefault="002A320F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об..гающий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 w:rsidRPr="00CA5948">
        <w:rPr>
          <w:color w:val="333333"/>
          <w:sz w:val="28"/>
          <w:szCs w:val="28"/>
        </w:rPr>
        <w:t>поб..режье</w:t>
      </w:r>
    </w:p>
    <w:p w:rsidR="002A320F" w:rsidRPr="00CA5948" w:rsidRDefault="00DD0481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 w:rsidRPr="00CA5948">
        <w:rPr>
          <w:color w:val="333333"/>
          <w:sz w:val="28"/>
          <w:szCs w:val="28"/>
        </w:rPr>
        <w:t>проф..ссионал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взаимопон..мание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заинтер..совать</w:t>
      </w:r>
    </w:p>
    <w:p w:rsidR="002A320F" w:rsidRDefault="002A320F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</w:t>
      </w:r>
    </w:p>
    <w:p w:rsidR="002A320F" w:rsidRDefault="002A320F" w:rsidP="00DD0481">
      <w:pPr>
        <w:pStyle w:val="NormalWeb"/>
        <w:numPr>
          <w:ilvl w:val="0"/>
          <w:numId w:val="11"/>
        </w:numPr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омр..чать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>
        <w:rPr>
          <w:color w:val="333333"/>
          <w:sz w:val="28"/>
          <w:szCs w:val="28"/>
        </w:rPr>
        <w:t>зар..сли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г</w:t>
      </w:r>
      <w:r w:rsidR="002A320F" w:rsidRPr="00CA5948">
        <w:rPr>
          <w:color w:val="333333"/>
          <w:sz w:val="28"/>
          <w:szCs w:val="28"/>
        </w:rPr>
        <w:t>р_мада</w:t>
      </w:r>
    </w:p>
    <w:p w:rsidR="008E77C7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E77C7" w:rsidRPr="00CA5948">
        <w:rPr>
          <w:color w:val="333333"/>
          <w:sz w:val="28"/>
          <w:szCs w:val="28"/>
        </w:rPr>
        <w:t xml:space="preserve">к..мбинация </w:t>
      </w:r>
    </w:p>
    <w:p w:rsidR="002A320F" w:rsidRDefault="00DD0481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2A320F" w:rsidRPr="00CA5948">
        <w:rPr>
          <w:color w:val="333333"/>
          <w:sz w:val="28"/>
          <w:szCs w:val="28"/>
        </w:rPr>
        <w:t>об..дневший</w:t>
      </w:r>
      <w:r w:rsidR="002A320F" w:rsidRPr="002A320F">
        <w:rPr>
          <w:color w:val="333333"/>
          <w:sz w:val="28"/>
          <w:szCs w:val="28"/>
        </w:rPr>
        <w:t xml:space="preserve"> </w:t>
      </w:r>
    </w:p>
    <w:p w:rsidR="00712C01" w:rsidRPr="00CA5948" w:rsidRDefault="008E77C7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______________________</w:t>
      </w:r>
      <w:r w:rsidR="002A320F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line="240" w:lineRule="atLeast"/>
        <w:ind w:left="0" w:right="113" w:firstLine="0"/>
        <w:rPr>
          <w:color w:val="333333"/>
          <w:sz w:val="28"/>
          <w:szCs w:val="28"/>
        </w:rPr>
      </w:pPr>
      <w:r w:rsidRPr="00CA5948">
        <w:rPr>
          <w:color w:val="333333"/>
          <w:sz w:val="28"/>
          <w:szCs w:val="28"/>
        </w:rPr>
        <w:t>зак..ренелый</w:t>
      </w:r>
    </w:p>
    <w:p w:rsidR="008E77C7" w:rsidRDefault="008E77C7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 xml:space="preserve"> </w:t>
      </w:r>
      <w:r w:rsidR="00DD0481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возр..стать</w:t>
      </w:r>
    </w:p>
    <w:p w:rsidR="008E77C7" w:rsidRDefault="008E77C7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E77C7">
        <w:rPr>
          <w:color w:val="333333"/>
          <w:sz w:val="28"/>
          <w:szCs w:val="28"/>
        </w:rPr>
        <w:t xml:space="preserve"> </w:t>
      </w:r>
      <w:r w:rsidR="00DD0481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разр..кламированный</w:t>
      </w:r>
      <w:r w:rsidRPr="008E77C7">
        <w:rPr>
          <w:color w:val="333333"/>
          <w:sz w:val="28"/>
          <w:szCs w:val="28"/>
        </w:rPr>
        <w:t xml:space="preserve"> </w:t>
      </w:r>
    </w:p>
    <w:p w:rsidR="008E77C7" w:rsidRDefault="008E77C7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DD0481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заст..лю</w:t>
      </w:r>
    </w:p>
    <w:p w:rsidR="00712C01" w:rsidRDefault="008E77C7" w:rsidP="00DD0481">
      <w:pPr>
        <w:pStyle w:val="NormalWeb"/>
        <w:spacing w:before="0" w:beforeAutospacing="0" w:after="0" w:line="240" w:lineRule="atLeast"/>
        <w:ind w:right="11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A5948">
        <w:rPr>
          <w:color w:val="333333"/>
          <w:sz w:val="28"/>
          <w:szCs w:val="28"/>
        </w:rPr>
        <w:t xml:space="preserve"> </w:t>
      </w:r>
      <w:r w:rsidR="00DD0481">
        <w:rPr>
          <w:color w:val="333333"/>
          <w:sz w:val="28"/>
          <w:szCs w:val="28"/>
        </w:rPr>
        <w:t xml:space="preserve">          </w:t>
      </w:r>
      <w:r w:rsidRPr="00CA5948">
        <w:rPr>
          <w:color w:val="333333"/>
          <w:sz w:val="28"/>
          <w:szCs w:val="28"/>
        </w:rPr>
        <w:t>среднев..ковый</w:t>
      </w:r>
    </w:p>
    <w:p w:rsidR="008E77C7" w:rsidRPr="00CA5948" w:rsidRDefault="008E77C7" w:rsidP="00DD0481">
      <w:pPr>
        <w:pStyle w:val="NormalWeb"/>
        <w:spacing w:before="0" w:beforeAutospacing="0" w:after="0" w:line="240" w:lineRule="atLeast"/>
        <w:ind w:right="113"/>
        <w:rPr>
          <w:sz w:val="28"/>
          <w:szCs w:val="28"/>
        </w:rPr>
      </w:pPr>
      <w:r>
        <w:rPr>
          <w:color w:val="333333"/>
          <w:sz w:val="28"/>
          <w:szCs w:val="28"/>
        </w:rPr>
        <w:t>_____________________</w:t>
      </w:r>
    </w:p>
    <w:p w:rsidR="00712C01" w:rsidRPr="00CA5948" w:rsidRDefault="00712C01" w:rsidP="00CA5948">
      <w:pPr>
        <w:pStyle w:val="NormalWeb"/>
        <w:spacing w:before="0" w:beforeAutospacing="0" w:after="0" w:line="360" w:lineRule="auto"/>
        <w:rPr>
          <w:sz w:val="28"/>
          <w:szCs w:val="28"/>
        </w:rPr>
      </w:pPr>
    </w:p>
    <w:p w:rsidR="006744FD" w:rsidRPr="006744FD" w:rsidRDefault="006744FD" w:rsidP="006744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4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Литература.</w:t>
      </w:r>
    </w:p>
    <w:p w:rsidR="00712C01" w:rsidRDefault="006744FD" w:rsidP="006744FD">
      <w:pPr>
        <w:pStyle w:val="NormalWeb"/>
        <w:numPr>
          <w:ilvl w:val="0"/>
          <w:numId w:val="13"/>
        </w:numPr>
        <w:spacing w:before="0" w:beforeAutospacing="0" w:after="0" w:line="360" w:lineRule="auto"/>
      </w:pPr>
      <w:r>
        <w:t xml:space="preserve">Розенталь Д.Э., Голуб И.Б., </w:t>
      </w:r>
      <w:r>
        <w:t>«</w:t>
      </w:r>
      <w:r>
        <w:t>Русский язык, Орфография, Пунктуация</w:t>
      </w:r>
      <w:r>
        <w:t>»</w:t>
      </w:r>
      <w:r>
        <w:t>, 2003</w:t>
      </w:r>
      <w:r>
        <w:t xml:space="preserve"> г</w:t>
      </w:r>
      <w:r>
        <w:t>.</w:t>
      </w:r>
    </w:p>
    <w:p w:rsidR="006744FD" w:rsidRPr="00CA5948" w:rsidRDefault="006744FD" w:rsidP="006744FD">
      <w:pPr>
        <w:pStyle w:val="NormalWeb"/>
        <w:numPr>
          <w:ilvl w:val="0"/>
          <w:numId w:val="13"/>
        </w:numPr>
        <w:spacing w:before="0" w:beforeAutospacing="0" w:after="0" w:line="360" w:lineRule="auto"/>
        <w:rPr>
          <w:sz w:val="28"/>
          <w:szCs w:val="28"/>
        </w:rPr>
      </w:pPr>
      <w:r>
        <w:t>Открытый банк заданий ЕГЭ</w:t>
      </w:r>
      <w:r w:rsidRPr="006744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tgtFrame="_blank" w:history="1">
        <w:r w:rsidRPr="006744FD">
          <w:rPr>
            <w:rFonts w:asciiTheme="minorHAnsi" w:eastAsiaTheme="minorHAnsi" w:hAnsiTheme="minorHAnsi" w:cstheme="minorBidi"/>
            <w:b/>
            <w:bCs/>
            <w:color w:val="0000FF"/>
            <w:sz w:val="22"/>
            <w:szCs w:val="22"/>
            <w:u w:val="single"/>
            <w:lang w:eastAsia="en-US"/>
          </w:rPr>
          <w:t>fipi</w:t>
        </w:r>
        <w:r w:rsidRPr="006744F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.ru</w:t>
        </w:r>
      </w:hyperlink>
    </w:p>
    <w:p w:rsidR="004E2B16" w:rsidRPr="00CA5948" w:rsidRDefault="004E2B16" w:rsidP="00CA594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  <w:lang w:eastAsia="ru-RU"/>
        </w:rPr>
      </w:pPr>
    </w:p>
    <w:p w:rsidR="004E2B16" w:rsidRPr="00CA5948" w:rsidRDefault="004E2B16" w:rsidP="00CA594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  <w:lang w:eastAsia="ru-RU"/>
        </w:rPr>
      </w:pPr>
    </w:p>
    <w:sectPr w:rsidR="004E2B16" w:rsidRPr="00CA5948" w:rsidSect="001F05B1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AE" w:rsidRDefault="000757AE" w:rsidP="002D0EB9">
      <w:pPr>
        <w:spacing w:after="0" w:line="240" w:lineRule="auto"/>
      </w:pPr>
      <w:r>
        <w:separator/>
      </w:r>
    </w:p>
  </w:endnote>
  <w:endnote w:type="continuationSeparator" w:id="0">
    <w:p w:rsidR="000757AE" w:rsidRDefault="000757AE" w:rsidP="002D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481" w:rsidRDefault="00DD0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320F" w:rsidRDefault="002A3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AE" w:rsidRDefault="000757AE" w:rsidP="002D0EB9">
      <w:pPr>
        <w:spacing w:after="0" w:line="240" w:lineRule="auto"/>
      </w:pPr>
      <w:r>
        <w:separator/>
      </w:r>
    </w:p>
  </w:footnote>
  <w:footnote w:type="continuationSeparator" w:id="0">
    <w:p w:rsidR="000757AE" w:rsidRDefault="000757AE" w:rsidP="002D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FC629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23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31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7">
    <w:nsid w:val="1F471055"/>
    <w:multiLevelType w:val="multilevel"/>
    <w:tmpl w:val="0000000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8">
    <w:nsid w:val="21365111"/>
    <w:multiLevelType w:val="hybridMultilevel"/>
    <w:tmpl w:val="86C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02113"/>
    <w:multiLevelType w:val="hybridMultilevel"/>
    <w:tmpl w:val="4F72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C6ED0"/>
    <w:multiLevelType w:val="multilevel"/>
    <w:tmpl w:val="0000000C"/>
    <w:lvl w:ilvl="0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23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1">
    <w:nsid w:val="54BB5442"/>
    <w:multiLevelType w:val="hybridMultilevel"/>
    <w:tmpl w:val="1A4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36D5"/>
    <w:multiLevelType w:val="hybridMultilevel"/>
    <w:tmpl w:val="4D3C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C"/>
    <w:rsid w:val="0000171E"/>
    <w:rsid w:val="000757AE"/>
    <w:rsid w:val="001346BE"/>
    <w:rsid w:val="001B23AE"/>
    <w:rsid w:val="001F05B1"/>
    <w:rsid w:val="002A320F"/>
    <w:rsid w:val="002D0EB9"/>
    <w:rsid w:val="003C1344"/>
    <w:rsid w:val="004C08BC"/>
    <w:rsid w:val="004E2B16"/>
    <w:rsid w:val="004E3EF5"/>
    <w:rsid w:val="006744FD"/>
    <w:rsid w:val="00712C01"/>
    <w:rsid w:val="008E77C7"/>
    <w:rsid w:val="00910505"/>
    <w:rsid w:val="00932C21"/>
    <w:rsid w:val="00AE5A9E"/>
    <w:rsid w:val="00C63A0E"/>
    <w:rsid w:val="00CA5948"/>
    <w:rsid w:val="00CC3F54"/>
    <w:rsid w:val="00CE684A"/>
    <w:rsid w:val="00DD0481"/>
    <w:rsid w:val="00DF0B6F"/>
    <w:rsid w:val="00E87AE8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0EB9"/>
  </w:style>
  <w:style w:type="character" w:styleId="Hyperlink">
    <w:name w:val="Hyperlink"/>
    <w:basedOn w:val="DefaultParagraphFont"/>
    <w:uiPriority w:val="99"/>
    <w:rsid w:val="002D0EB9"/>
    <w:rPr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a0">
    <w:name w:val="Основной текст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11pt">
    <w:name w:val="Основной текст + 11 pt"/>
    <w:aliases w:val="Интервал 0 pt"/>
    <w:uiPriority w:val="99"/>
    <w:rsid w:val="002D0EB9"/>
    <w:rPr>
      <w:rFonts w:ascii="Sylfaen" w:hAnsi="Sylfaen"/>
      <w:noProof/>
      <w:spacing w:val="0"/>
      <w:sz w:val="22"/>
      <w:u w:val="none"/>
    </w:rPr>
  </w:style>
  <w:style w:type="character" w:customStyle="1" w:styleId="MSMincho">
    <w:name w:val="Основной текст + MS Mincho"/>
    <w:aliases w:val="11 pt,Интервал 0 pt7,Основной текст + Times New Roman,Курсив5"/>
    <w:uiPriority w:val="99"/>
    <w:rsid w:val="002D0EB9"/>
    <w:rPr>
      <w:rFonts w:ascii="MS Mincho" w:eastAsia="MS Mincho" w:hAnsi="Sylfaen"/>
      <w:spacing w:val="0"/>
      <w:sz w:val="22"/>
      <w:u w:val="none"/>
    </w:rPr>
  </w:style>
  <w:style w:type="character" w:customStyle="1" w:styleId="2">
    <w:name w:val="Основной текст (2)_"/>
    <w:link w:val="20"/>
    <w:uiPriority w:val="99"/>
    <w:locked/>
    <w:rsid w:val="002D0EB9"/>
    <w:rPr>
      <w:rFonts w:ascii="Sylfaen" w:hAnsi="Sylfaen"/>
      <w:b/>
      <w:spacing w:val="-3"/>
      <w:sz w:val="25"/>
      <w:shd w:val="clear" w:color="auto" w:fill="FFFFFF"/>
    </w:rPr>
  </w:style>
  <w:style w:type="character" w:customStyle="1" w:styleId="21">
    <w:name w:val="Основной текст (2) + Курсив"/>
    <w:aliases w:val="Интервал 0 pt6,Заголовок №1 + Не полужирный,Курсив4"/>
    <w:uiPriority w:val="99"/>
    <w:rsid w:val="002D0EB9"/>
    <w:rPr>
      <w:rFonts w:ascii="Sylfaen" w:hAnsi="Sylfaen"/>
      <w:b/>
      <w:i/>
      <w:spacing w:val="9"/>
      <w:sz w:val="25"/>
      <w:u w:val="none"/>
    </w:rPr>
  </w:style>
  <w:style w:type="character" w:customStyle="1" w:styleId="a1">
    <w:name w:val="Колонтитул_"/>
    <w:link w:val="a2"/>
    <w:uiPriority w:val="99"/>
    <w:locked/>
    <w:rsid w:val="002D0EB9"/>
    <w:rPr>
      <w:rFonts w:ascii="Sylfaen" w:hAnsi="Sylfaen"/>
      <w:spacing w:val="12"/>
      <w:sz w:val="20"/>
      <w:shd w:val="clear" w:color="auto" w:fill="FFFFFF"/>
    </w:rPr>
  </w:style>
  <w:style w:type="character" w:customStyle="1" w:styleId="12">
    <w:name w:val="Основной текст + 12"/>
    <w:aliases w:val="5 pt,Полужирный,Интервал 0 pt5,Основной текст (4) + Constantia,10,Курсив3"/>
    <w:uiPriority w:val="99"/>
    <w:rsid w:val="002D0EB9"/>
    <w:rPr>
      <w:rFonts w:ascii="Sylfaen" w:hAnsi="Sylfaen"/>
      <w:b/>
      <w:spacing w:val="-3"/>
      <w:sz w:val="25"/>
      <w:u w:val="none"/>
    </w:rPr>
  </w:style>
  <w:style w:type="character" w:customStyle="1" w:styleId="a3">
    <w:name w:val="Оглавление_"/>
    <w:link w:val="a4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a5">
    <w:name w:val="Оглавление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a6">
    <w:name w:val="Подпись к таблице_"/>
    <w:link w:val="a7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120">
    <w:name w:val="Подпись к таблице + 12"/>
    <w:aliases w:val="5 pt2,Полужирный2,Интервал 0 pt4,Заголовок №1 + 14 pt,Не полужирный,Курсив2"/>
    <w:uiPriority w:val="99"/>
    <w:rsid w:val="002D0EB9"/>
    <w:rPr>
      <w:rFonts w:ascii="Sylfaen" w:hAnsi="Sylfaen"/>
      <w:b/>
      <w:spacing w:val="-3"/>
      <w:sz w:val="25"/>
      <w:u w:val="none"/>
    </w:rPr>
  </w:style>
  <w:style w:type="character" w:customStyle="1" w:styleId="a8">
    <w:name w:val="Подпись к таблице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10">
    <w:name w:val="Основной текст + 10"/>
    <w:aliases w:val="5 pt1,Интервал 0 pt3,Заголовок №1 + 33 pt,Не полужирный1"/>
    <w:uiPriority w:val="99"/>
    <w:rsid w:val="002D0EB9"/>
    <w:rPr>
      <w:rFonts w:ascii="Sylfaen" w:hAnsi="Sylfaen"/>
      <w:spacing w:val="2"/>
      <w:sz w:val="21"/>
      <w:u w:val="none"/>
    </w:rPr>
  </w:style>
  <w:style w:type="character" w:customStyle="1" w:styleId="Consolas">
    <w:name w:val="Основной текст + Consolas"/>
    <w:aliases w:val="11 pt1,Курсив,Интервал 0 pt2,Подпись к таблице + Times New Roman,Оглавление (2) + Sylfaen,Не курсив"/>
    <w:uiPriority w:val="99"/>
    <w:rsid w:val="002D0EB9"/>
    <w:rPr>
      <w:rFonts w:ascii="Consolas" w:hAnsi="Consolas"/>
      <w:i/>
      <w:spacing w:val="6"/>
      <w:sz w:val="22"/>
      <w:u w:val="none"/>
    </w:rPr>
  </w:style>
  <w:style w:type="character" w:customStyle="1" w:styleId="a9">
    <w:name w:val="Основной текст"/>
    <w:uiPriority w:val="99"/>
    <w:rsid w:val="002D0EB9"/>
  </w:style>
  <w:style w:type="character" w:customStyle="1" w:styleId="6pt">
    <w:name w:val="Основной текст + 6 pt"/>
    <w:aliases w:val="Полужирный1,Интервал 0 pt1,Оглавление + Times New Roman,Курсив1"/>
    <w:uiPriority w:val="99"/>
    <w:rsid w:val="002D0EB9"/>
    <w:rPr>
      <w:rFonts w:ascii="Sylfaen" w:hAnsi="Sylfaen"/>
      <w:b/>
      <w:spacing w:val="6"/>
      <w:sz w:val="12"/>
      <w:u w:val="none"/>
    </w:rPr>
  </w:style>
  <w:style w:type="character" w:customStyle="1" w:styleId="22">
    <w:name w:val="Колонтитул (2)_"/>
    <w:link w:val="23"/>
    <w:uiPriority w:val="99"/>
    <w:locked/>
    <w:rsid w:val="002D0EB9"/>
    <w:rPr>
      <w:rFonts w:ascii="AngsanaUPC" w:hAnsi="AngsanaUPC"/>
      <w:sz w:val="3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2D0EB9"/>
    <w:rPr>
      <w:rFonts w:ascii="Sylfaen" w:hAnsi="Sylfaen"/>
      <w:spacing w:val="-29"/>
      <w:sz w:val="23"/>
      <w:u w:val="none"/>
    </w:rPr>
  </w:style>
  <w:style w:type="character" w:customStyle="1" w:styleId="3">
    <w:name w:val="Основной текст (3)_"/>
    <w:link w:val="30"/>
    <w:uiPriority w:val="99"/>
    <w:locked/>
    <w:rsid w:val="002D0EB9"/>
    <w:rPr>
      <w:rFonts w:ascii="Consolas" w:hAnsi="Consolas"/>
      <w:b/>
      <w:i/>
      <w:noProof/>
      <w:sz w:val="10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2D0EB9"/>
    <w:rPr>
      <w:rFonts w:ascii="Trebuchet MS" w:hAnsi="Trebuchet MS"/>
      <w:sz w:val="1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0EB9"/>
    <w:pPr>
      <w:widowControl w:val="0"/>
      <w:shd w:val="clear" w:color="auto" w:fill="FFFFFF"/>
      <w:spacing w:after="180" w:line="271" w:lineRule="exact"/>
      <w:ind w:hanging="520"/>
      <w:jc w:val="both"/>
    </w:pPr>
    <w:rPr>
      <w:rFonts w:ascii="Sylfaen" w:hAnsi="Sylfaen"/>
      <w:spacing w:val="3"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2D0EB9"/>
    <w:pPr>
      <w:widowControl w:val="0"/>
      <w:shd w:val="clear" w:color="auto" w:fill="FFFFFF"/>
      <w:spacing w:before="540" w:after="240" w:line="322" w:lineRule="exact"/>
      <w:ind w:hanging="560"/>
    </w:pPr>
    <w:rPr>
      <w:rFonts w:ascii="Sylfaen" w:hAnsi="Sylfaen"/>
      <w:b/>
      <w:spacing w:val="-3"/>
      <w:sz w:val="25"/>
    </w:rPr>
  </w:style>
  <w:style w:type="paragraph" w:customStyle="1" w:styleId="a2">
    <w:name w:val="Колонтитул"/>
    <w:basedOn w:val="Normal"/>
    <w:link w:val="a1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Sylfaen" w:hAnsi="Sylfaen"/>
      <w:spacing w:val="12"/>
      <w:sz w:val="20"/>
    </w:rPr>
  </w:style>
  <w:style w:type="paragraph" w:customStyle="1" w:styleId="a4">
    <w:name w:val="Оглавление"/>
    <w:basedOn w:val="Normal"/>
    <w:link w:val="a3"/>
    <w:uiPriority w:val="99"/>
    <w:rsid w:val="002D0EB9"/>
    <w:pPr>
      <w:widowControl w:val="0"/>
      <w:shd w:val="clear" w:color="auto" w:fill="FFFFFF"/>
      <w:spacing w:before="180" w:after="0" w:line="298" w:lineRule="exact"/>
      <w:ind w:hanging="500"/>
    </w:pPr>
    <w:rPr>
      <w:rFonts w:ascii="Sylfaen" w:hAnsi="Sylfaen"/>
      <w:spacing w:val="3"/>
      <w:sz w:val="23"/>
    </w:rPr>
  </w:style>
  <w:style w:type="paragraph" w:customStyle="1" w:styleId="a7">
    <w:name w:val="Подпись к таблице"/>
    <w:basedOn w:val="Normal"/>
    <w:link w:val="a6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Sylfaen" w:hAnsi="Sylfaen"/>
      <w:spacing w:val="3"/>
      <w:sz w:val="23"/>
    </w:rPr>
  </w:style>
  <w:style w:type="paragraph" w:customStyle="1" w:styleId="23">
    <w:name w:val="Колонтитул (2)"/>
    <w:basedOn w:val="Normal"/>
    <w:link w:val="22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AngsanaUPC" w:hAnsi="AngsanaUPC"/>
      <w:sz w:val="33"/>
    </w:rPr>
  </w:style>
  <w:style w:type="paragraph" w:customStyle="1" w:styleId="30">
    <w:name w:val="Основной текст (3)"/>
    <w:basedOn w:val="Normal"/>
    <w:link w:val="3"/>
    <w:uiPriority w:val="99"/>
    <w:rsid w:val="002D0EB9"/>
    <w:pPr>
      <w:widowControl w:val="0"/>
      <w:shd w:val="clear" w:color="auto" w:fill="FFFFFF"/>
      <w:spacing w:before="60" w:after="60" w:line="240" w:lineRule="atLeast"/>
      <w:jc w:val="right"/>
    </w:pPr>
    <w:rPr>
      <w:rFonts w:ascii="Consolas" w:hAnsi="Consolas"/>
      <w:b/>
      <w:i/>
      <w:noProof/>
      <w:sz w:val="10"/>
    </w:rPr>
  </w:style>
  <w:style w:type="paragraph" w:customStyle="1" w:styleId="25">
    <w:name w:val="Оглавление (2)"/>
    <w:basedOn w:val="Normal"/>
    <w:link w:val="24"/>
    <w:uiPriority w:val="99"/>
    <w:rsid w:val="002D0EB9"/>
    <w:pPr>
      <w:widowControl w:val="0"/>
      <w:shd w:val="clear" w:color="auto" w:fill="FFFFFF"/>
      <w:spacing w:before="120" w:after="0" w:line="240" w:lineRule="atLeast"/>
    </w:pPr>
    <w:rPr>
      <w:rFonts w:ascii="Trebuchet MS" w:hAnsi="Trebuchet MS"/>
      <w:sz w:val="15"/>
    </w:rPr>
  </w:style>
  <w:style w:type="character" w:customStyle="1" w:styleId="11">
    <w:name w:val="Заголовок №1_"/>
    <w:link w:val="13"/>
    <w:uiPriority w:val="99"/>
    <w:locked/>
    <w:rsid w:val="002D0EB9"/>
    <w:rPr>
      <w:rFonts w:ascii="Sylfaen" w:hAnsi="Sylfaen"/>
      <w:b/>
      <w:spacing w:val="-2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D0EB9"/>
    <w:rPr>
      <w:rFonts w:ascii="Sylfaen" w:hAnsi="Sylfaen"/>
      <w:spacing w:val="3"/>
      <w:shd w:val="clear" w:color="auto" w:fill="FFFFFF"/>
    </w:rPr>
  </w:style>
  <w:style w:type="character" w:customStyle="1" w:styleId="0pt">
    <w:name w:val="Оглавление + Интервал 0 pt"/>
    <w:uiPriority w:val="99"/>
    <w:rsid w:val="002D0EB9"/>
    <w:rPr>
      <w:rFonts w:ascii="Sylfaen" w:hAnsi="Sylfaen"/>
      <w:spacing w:val="3"/>
      <w:sz w:val="22"/>
      <w:u w:val="none"/>
    </w:rPr>
  </w:style>
  <w:style w:type="paragraph" w:customStyle="1" w:styleId="13">
    <w:name w:val="Заголовок №1"/>
    <w:basedOn w:val="Normal"/>
    <w:link w:val="11"/>
    <w:uiPriority w:val="99"/>
    <w:rsid w:val="002D0EB9"/>
    <w:pPr>
      <w:widowControl w:val="0"/>
      <w:shd w:val="clear" w:color="auto" w:fill="FFFFFF"/>
      <w:spacing w:after="600" w:line="240" w:lineRule="atLeast"/>
      <w:ind w:hanging="600"/>
      <w:outlineLvl w:val="0"/>
    </w:pPr>
    <w:rPr>
      <w:rFonts w:ascii="Sylfaen" w:hAnsi="Sylfaen"/>
      <w:b/>
      <w:spacing w:val="-2"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2D0EB9"/>
    <w:pPr>
      <w:widowControl w:val="0"/>
      <w:shd w:val="clear" w:color="auto" w:fill="FFFFFF"/>
      <w:spacing w:before="600" w:after="240" w:line="269" w:lineRule="exact"/>
      <w:ind w:hanging="480"/>
    </w:pPr>
    <w:rPr>
      <w:rFonts w:ascii="Sylfaen" w:hAnsi="Sylfaen"/>
      <w:spacing w:val="3"/>
    </w:rPr>
  </w:style>
  <w:style w:type="paragraph" w:styleId="Header">
    <w:name w:val="header"/>
    <w:basedOn w:val="Normal"/>
    <w:link w:val="HeaderChar"/>
    <w:uiPriority w:val="99"/>
    <w:unhideWhenUsed/>
    <w:rsid w:val="002D0E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D0E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D0E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D0E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B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B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AE5A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0EB9"/>
  </w:style>
  <w:style w:type="character" w:styleId="Hyperlink">
    <w:name w:val="Hyperlink"/>
    <w:basedOn w:val="DefaultParagraphFont"/>
    <w:uiPriority w:val="99"/>
    <w:rsid w:val="002D0EB9"/>
    <w:rPr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a0">
    <w:name w:val="Основной текст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11pt">
    <w:name w:val="Основной текст + 11 pt"/>
    <w:aliases w:val="Интервал 0 pt"/>
    <w:uiPriority w:val="99"/>
    <w:rsid w:val="002D0EB9"/>
    <w:rPr>
      <w:rFonts w:ascii="Sylfaen" w:hAnsi="Sylfaen"/>
      <w:noProof/>
      <w:spacing w:val="0"/>
      <w:sz w:val="22"/>
      <w:u w:val="none"/>
    </w:rPr>
  </w:style>
  <w:style w:type="character" w:customStyle="1" w:styleId="MSMincho">
    <w:name w:val="Основной текст + MS Mincho"/>
    <w:aliases w:val="11 pt,Интервал 0 pt7,Основной текст + Times New Roman,Курсив5"/>
    <w:uiPriority w:val="99"/>
    <w:rsid w:val="002D0EB9"/>
    <w:rPr>
      <w:rFonts w:ascii="MS Mincho" w:eastAsia="MS Mincho" w:hAnsi="Sylfaen"/>
      <w:spacing w:val="0"/>
      <w:sz w:val="22"/>
      <w:u w:val="none"/>
    </w:rPr>
  </w:style>
  <w:style w:type="character" w:customStyle="1" w:styleId="2">
    <w:name w:val="Основной текст (2)_"/>
    <w:link w:val="20"/>
    <w:uiPriority w:val="99"/>
    <w:locked/>
    <w:rsid w:val="002D0EB9"/>
    <w:rPr>
      <w:rFonts w:ascii="Sylfaen" w:hAnsi="Sylfaen"/>
      <w:b/>
      <w:spacing w:val="-3"/>
      <w:sz w:val="25"/>
      <w:shd w:val="clear" w:color="auto" w:fill="FFFFFF"/>
    </w:rPr>
  </w:style>
  <w:style w:type="character" w:customStyle="1" w:styleId="21">
    <w:name w:val="Основной текст (2) + Курсив"/>
    <w:aliases w:val="Интервал 0 pt6,Заголовок №1 + Не полужирный,Курсив4"/>
    <w:uiPriority w:val="99"/>
    <w:rsid w:val="002D0EB9"/>
    <w:rPr>
      <w:rFonts w:ascii="Sylfaen" w:hAnsi="Sylfaen"/>
      <w:b/>
      <w:i/>
      <w:spacing w:val="9"/>
      <w:sz w:val="25"/>
      <w:u w:val="none"/>
    </w:rPr>
  </w:style>
  <w:style w:type="character" w:customStyle="1" w:styleId="a1">
    <w:name w:val="Колонтитул_"/>
    <w:link w:val="a2"/>
    <w:uiPriority w:val="99"/>
    <w:locked/>
    <w:rsid w:val="002D0EB9"/>
    <w:rPr>
      <w:rFonts w:ascii="Sylfaen" w:hAnsi="Sylfaen"/>
      <w:spacing w:val="12"/>
      <w:sz w:val="20"/>
      <w:shd w:val="clear" w:color="auto" w:fill="FFFFFF"/>
    </w:rPr>
  </w:style>
  <w:style w:type="character" w:customStyle="1" w:styleId="12">
    <w:name w:val="Основной текст + 12"/>
    <w:aliases w:val="5 pt,Полужирный,Интервал 0 pt5,Основной текст (4) + Constantia,10,Курсив3"/>
    <w:uiPriority w:val="99"/>
    <w:rsid w:val="002D0EB9"/>
    <w:rPr>
      <w:rFonts w:ascii="Sylfaen" w:hAnsi="Sylfaen"/>
      <w:b/>
      <w:spacing w:val="-3"/>
      <w:sz w:val="25"/>
      <w:u w:val="none"/>
    </w:rPr>
  </w:style>
  <w:style w:type="character" w:customStyle="1" w:styleId="a3">
    <w:name w:val="Оглавление_"/>
    <w:link w:val="a4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a5">
    <w:name w:val="Оглавление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a6">
    <w:name w:val="Подпись к таблице_"/>
    <w:link w:val="a7"/>
    <w:uiPriority w:val="99"/>
    <w:locked/>
    <w:rsid w:val="002D0EB9"/>
    <w:rPr>
      <w:rFonts w:ascii="Sylfaen" w:hAnsi="Sylfaen"/>
      <w:spacing w:val="3"/>
      <w:sz w:val="23"/>
      <w:shd w:val="clear" w:color="auto" w:fill="FFFFFF"/>
    </w:rPr>
  </w:style>
  <w:style w:type="character" w:customStyle="1" w:styleId="120">
    <w:name w:val="Подпись к таблице + 12"/>
    <w:aliases w:val="5 pt2,Полужирный2,Интервал 0 pt4,Заголовок №1 + 14 pt,Не полужирный,Курсив2"/>
    <w:uiPriority w:val="99"/>
    <w:rsid w:val="002D0EB9"/>
    <w:rPr>
      <w:rFonts w:ascii="Sylfaen" w:hAnsi="Sylfaen"/>
      <w:b/>
      <w:spacing w:val="-3"/>
      <w:sz w:val="25"/>
      <w:u w:val="none"/>
    </w:rPr>
  </w:style>
  <w:style w:type="character" w:customStyle="1" w:styleId="a8">
    <w:name w:val="Подпись к таблице + Курсив"/>
    <w:uiPriority w:val="99"/>
    <w:rsid w:val="002D0EB9"/>
    <w:rPr>
      <w:rFonts w:ascii="Sylfaen" w:hAnsi="Sylfaen"/>
      <w:i/>
      <w:spacing w:val="3"/>
      <w:sz w:val="23"/>
      <w:u w:val="none"/>
    </w:rPr>
  </w:style>
  <w:style w:type="character" w:customStyle="1" w:styleId="10">
    <w:name w:val="Основной текст + 10"/>
    <w:aliases w:val="5 pt1,Интервал 0 pt3,Заголовок №1 + 33 pt,Не полужирный1"/>
    <w:uiPriority w:val="99"/>
    <w:rsid w:val="002D0EB9"/>
    <w:rPr>
      <w:rFonts w:ascii="Sylfaen" w:hAnsi="Sylfaen"/>
      <w:spacing w:val="2"/>
      <w:sz w:val="21"/>
      <w:u w:val="none"/>
    </w:rPr>
  </w:style>
  <w:style w:type="character" w:customStyle="1" w:styleId="Consolas">
    <w:name w:val="Основной текст + Consolas"/>
    <w:aliases w:val="11 pt1,Курсив,Интервал 0 pt2,Подпись к таблице + Times New Roman,Оглавление (2) + Sylfaen,Не курсив"/>
    <w:uiPriority w:val="99"/>
    <w:rsid w:val="002D0EB9"/>
    <w:rPr>
      <w:rFonts w:ascii="Consolas" w:hAnsi="Consolas"/>
      <w:i/>
      <w:spacing w:val="6"/>
      <w:sz w:val="22"/>
      <w:u w:val="none"/>
    </w:rPr>
  </w:style>
  <w:style w:type="character" w:customStyle="1" w:styleId="a9">
    <w:name w:val="Основной текст"/>
    <w:uiPriority w:val="99"/>
    <w:rsid w:val="002D0EB9"/>
  </w:style>
  <w:style w:type="character" w:customStyle="1" w:styleId="6pt">
    <w:name w:val="Основной текст + 6 pt"/>
    <w:aliases w:val="Полужирный1,Интервал 0 pt1,Оглавление + Times New Roman,Курсив1"/>
    <w:uiPriority w:val="99"/>
    <w:rsid w:val="002D0EB9"/>
    <w:rPr>
      <w:rFonts w:ascii="Sylfaen" w:hAnsi="Sylfaen"/>
      <w:b/>
      <w:spacing w:val="6"/>
      <w:sz w:val="12"/>
      <w:u w:val="none"/>
    </w:rPr>
  </w:style>
  <w:style w:type="character" w:customStyle="1" w:styleId="22">
    <w:name w:val="Колонтитул (2)_"/>
    <w:link w:val="23"/>
    <w:uiPriority w:val="99"/>
    <w:locked/>
    <w:rsid w:val="002D0EB9"/>
    <w:rPr>
      <w:rFonts w:ascii="AngsanaUPC" w:hAnsi="AngsanaUPC"/>
      <w:sz w:val="3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2D0EB9"/>
    <w:rPr>
      <w:rFonts w:ascii="Sylfaen" w:hAnsi="Sylfaen"/>
      <w:spacing w:val="-29"/>
      <w:sz w:val="23"/>
      <w:u w:val="none"/>
    </w:rPr>
  </w:style>
  <w:style w:type="character" w:customStyle="1" w:styleId="3">
    <w:name w:val="Основной текст (3)_"/>
    <w:link w:val="30"/>
    <w:uiPriority w:val="99"/>
    <w:locked/>
    <w:rsid w:val="002D0EB9"/>
    <w:rPr>
      <w:rFonts w:ascii="Consolas" w:hAnsi="Consolas"/>
      <w:b/>
      <w:i/>
      <w:noProof/>
      <w:sz w:val="10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2D0EB9"/>
    <w:rPr>
      <w:rFonts w:ascii="Trebuchet MS" w:hAnsi="Trebuchet MS"/>
      <w:sz w:val="1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0EB9"/>
    <w:pPr>
      <w:widowControl w:val="0"/>
      <w:shd w:val="clear" w:color="auto" w:fill="FFFFFF"/>
      <w:spacing w:after="180" w:line="271" w:lineRule="exact"/>
      <w:ind w:hanging="520"/>
      <w:jc w:val="both"/>
    </w:pPr>
    <w:rPr>
      <w:rFonts w:ascii="Sylfaen" w:hAnsi="Sylfaen"/>
      <w:spacing w:val="3"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2D0EB9"/>
    <w:pPr>
      <w:widowControl w:val="0"/>
      <w:shd w:val="clear" w:color="auto" w:fill="FFFFFF"/>
      <w:spacing w:before="540" w:after="240" w:line="322" w:lineRule="exact"/>
      <w:ind w:hanging="560"/>
    </w:pPr>
    <w:rPr>
      <w:rFonts w:ascii="Sylfaen" w:hAnsi="Sylfaen"/>
      <w:b/>
      <w:spacing w:val="-3"/>
      <w:sz w:val="25"/>
    </w:rPr>
  </w:style>
  <w:style w:type="paragraph" w:customStyle="1" w:styleId="a2">
    <w:name w:val="Колонтитул"/>
    <w:basedOn w:val="Normal"/>
    <w:link w:val="a1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Sylfaen" w:hAnsi="Sylfaen"/>
      <w:spacing w:val="12"/>
      <w:sz w:val="20"/>
    </w:rPr>
  </w:style>
  <w:style w:type="paragraph" w:customStyle="1" w:styleId="a4">
    <w:name w:val="Оглавление"/>
    <w:basedOn w:val="Normal"/>
    <w:link w:val="a3"/>
    <w:uiPriority w:val="99"/>
    <w:rsid w:val="002D0EB9"/>
    <w:pPr>
      <w:widowControl w:val="0"/>
      <w:shd w:val="clear" w:color="auto" w:fill="FFFFFF"/>
      <w:spacing w:before="180" w:after="0" w:line="298" w:lineRule="exact"/>
      <w:ind w:hanging="500"/>
    </w:pPr>
    <w:rPr>
      <w:rFonts w:ascii="Sylfaen" w:hAnsi="Sylfaen"/>
      <w:spacing w:val="3"/>
      <w:sz w:val="23"/>
    </w:rPr>
  </w:style>
  <w:style w:type="paragraph" w:customStyle="1" w:styleId="a7">
    <w:name w:val="Подпись к таблице"/>
    <w:basedOn w:val="Normal"/>
    <w:link w:val="a6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Sylfaen" w:hAnsi="Sylfaen"/>
      <w:spacing w:val="3"/>
      <w:sz w:val="23"/>
    </w:rPr>
  </w:style>
  <w:style w:type="paragraph" w:customStyle="1" w:styleId="23">
    <w:name w:val="Колонтитул (2)"/>
    <w:basedOn w:val="Normal"/>
    <w:link w:val="22"/>
    <w:uiPriority w:val="99"/>
    <w:rsid w:val="002D0EB9"/>
    <w:pPr>
      <w:widowControl w:val="0"/>
      <w:shd w:val="clear" w:color="auto" w:fill="FFFFFF"/>
      <w:spacing w:after="0" w:line="240" w:lineRule="atLeast"/>
    </w:pPr>
    <w:rPr>
      <w:rFonts w:ascii="AngsanaUPC" w:hAnsi="AngsanaUPC"/>
      <w:sz w:val="33"/>
    </w:rPr>
  </w:style>
  <w:style w:type="paragraph" w:customStyle="1" w:styleId="30">
    <w:name w:val="Основной текст (3)"/>
    <w:basedOn w:val="Normal"/>
    <w:link w:val="3"/>
    <w:uiPriority w:val="99"/>
    <w:rsid w:val="002D0EB9"/>
    <w:pPr>
      <w:widowControl w:val="0"/>
      <w:shd w:val="clear" w:color="auto" w:fill="FFFFFF"/>
      <w:spacing w:before="60" w:after="60" w:line="240" w:lineRule="atLeast"/>
      <w:jc w:val="right"/>
    </w:pPr>
    <w:rPr>
      <w:rFonts w:ascii="Consolas" w:hAnsi="Consolas"/>
      <w:b/>
      <w:i/>
      <w:noProof/>
      <w:sz w:val="10"/>
    </w:rPr>
  </w:style>
  <w:style w:type="paragraph" w:customStyle="1" w:styleId="25">
    <w:name w:val="Оглавление (2)"/>
    <w:basedOn w:val="Normal"/>
    <w:link w:val="24"/>
    <w:uiPriority w:val="99"/>
    <w:rsid w:val="002D0EB9"/>
    <w:pPr>
      <w:widowControl w:val="0"/>
      <w:shd w:val="clear" w:color="auto" w:fill="FFFFFF"/>
      <w:spacing w:before="120" w:after="0" w:line="240" w:lineRule="atLeast"/>
    </w:pPr>
    <w:rPr>
      <w:rFonts w:ascii="Trebuchet MS" w:hAnsi="Trebuchet MS"/>
      <w:sz w:val="15"/>
    </w:rPr>
  </w:style>
  <w:style w:type="character" w:customStyle="1" w:styleId="11">
    <w:name w:val="Заголовок №1_"/>
    <w:link w:val="13"/>
    <w:uiPriority w:val="99"/>
    <w:locked/>
    <w:rsid w:val="002D0EB9"/>
    <w:rPr>
      <w:rFonts w:ascii="Sylfaen" w:hAnsi="Sylfaen"/>
      <w:b/>
      <w:spacing w:val="-2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2D0EB9"/>
    <w:rPr>
      <w:rFonts w:ascii="Sylfaen" w:hAnsi="Sylfaen"/>
      <w:spacing w:val="3"/>
      <w:shd w:val="clear" w:color="auto" w:fill="FFFFFF"/>
    </w:rPr>
  </w:style>
  <w:style w:type="character" w:customStyle="1" w:styleId="0pt">
    <w:name w:val="Оглавление + Интервал 0 pt"/>
    <w:uiPriority w:val="99"/>
    <w:rsid w:val="002D0EB9"/>
    <w:rPr>
      <w:rFonts w:ascii="Sylfaen" w:hAnsi="Sylfaen"/>
      <w:spacing w:val="3"/>
      <w:sz w:val="22"/>
      <w:u w:val="none"/>
    </w:rPr>
  </w:style>
  <w:style w:type="paragraph" w:customStyle="1" w:styleId="13">
    <w:name w:val="Заголовок №1"/>
    <w:basedOn w:val="Normal"/>
    <w:link w:val="11"/>
    <w:uiPriority w:val="99"/>
    <w:rsid w:val="002D0EB9"/>
    <w:pPr>
      <w:widowControl w:val="0"/>
      <w:shd w:val="clear" w:color="auto" w:fill="FFFFFF"/>
      <w:spacing w:after="600" w:line="240" w:lineRule="atLeast"/>
      <w:ind w:hanging="600"/>
      <w:outlineLvl w:val="0"/>
    </w:pPr>
    <w:rPr>
      <w:rFonts w:ascii="Sylfaen" w:hAnsi="Sylfaen"/>
      <w:b/>
      <w:spacing w:val="-2"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2D0EB9"/>
    <w:pPr>
      <w:widowControl w:val="0"/>
      <w:shd w:val="clear" w:color="auto" w:fill="FFFFFF"/>
      <w:spacing w:before="600" w:after="240" w:line="269" w:lineRule="exact"/>
      <w:ind w:hanging="480"/>
    </w:pPr>
    <w:rPr>
      <w:rFonts w:ascii="Sylfaen" w:hAnsi="Sylfaen"/>
      <w:spacing w:val="3"/>
    </w:rPr>
  </w:style>
  <w:style w:type="paragraph" w:styleId="Header">
    <w:name w:val="header"/>
    <w:basedOn w:val="Normal"/>
    <w:link w:val="HeaderChar"/>
    <w:uiPriority w:val="99"/>
    <w:unhideWhenUsed/>
    <w:rsid w:val="002D0E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D0E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D0E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D0E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B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B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AE5A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паулюкас</dc:creator>
  <cp:keywords/>
  <dc:description/>
  <cp:lastModifiedBy>паулюкас</cp:lastModifiedBy>
  <cp:revision>10</cp:revision>
  <dcterms:created xsi:type="dcterms:W3CDTF">2015-09-16T19:24:00Z</dcterms:created>
  <dcterms:modified xsi:type="dcterms:W3CDTF">2015-09-19T20:28:00Z</dcterms:modified>
</cp:coreProperties>
</file>